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42bc" w14:textId="e3d4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2022 года № 1065.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"Центр спортивной медицины и реабилитации" Комитета по делам спорта и физической культуры Министерства культуры и спорта Республики Казахстан путем преобразования в республиканское государственное предприятие на праве хозяйственного ведения "Национальный центр спортивной медицины и реабилитации" Комитета по делам спорта и физической культуры Министерства культуры и спорта Республики Казахстан (далее – предприятие).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предприятии орган управления – наблюдательный совет.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по делам спорта и физической культуры Министерства культуры и спорта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пункта 1 настоящего постановления.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