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4076" w14:textId="45e40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2022 год и внесении изменений в постановление Правительства Республики Казахстан от 9 декабря 2021 года № 872 "О реализации Закона Республики Казахстан "О республиканском бюджете на 2022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2022 года № 1073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2021 года № 872 "О реализации Закона Республики Казахстан "О республиканском бюджете на 2022 – 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Принять к исполнению республиканский бюджет на 2022 – 2024 годы,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15 664 981 259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9 816 780 519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343 224 400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2 251 000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5 502 725 340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18 049 898 733 тысячи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508 272 067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660 088 179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151 816 112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85 073 291 тысяча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85 073 291 тысяча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-2 978 262 832 тысячи тенге, или 3,3 процента к валовому внутреннему продукту страны;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-9 342 602 832 тысячи тенге, или 10,2 процента к валовому внутреннему продукту страны;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2 978 262 832 тысячи тенге.";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1 950 004 839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445 486 970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174 452 449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359 670 921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180 567 139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54 870 213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32 833 086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22 548 162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32 555 454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22 548 162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704 895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Комитета казначейства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информационных систем казначейства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1 948 293 163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445 486 970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174 452 449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361 866 127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180 567 139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54 870 213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32 711 507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22 548 162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32 456 173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22 548 162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1 247 712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605 614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Комитета казначейства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информационных систем казначейства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Агентства Республики Казахстан по делам государственной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интегрированной информационной системы "Е-Қызмет" (система, ИИС "Е-Қызмет")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Агентства Республики Казахстан по делам государственной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интегрированной информационной системы "Е-Қызмет" (система, ИИС "Е-Қызмет")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57 601 134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34 045 874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52 704 372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23 156 657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52 704 372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23 156 657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52 704 372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23 156 657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12 757 464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12 215 084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II типа для IIIА и IВ климатических подрайонов с обычными геологическими условиями в селе Косшы, Целиноградского района,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привязке типового проекта на "Строительство "Комплекса пожарного депо на 2 автомобиля V-типа для IВ, IIIА климатических подрайонов с обычными геологическими условиями" в селе Жибек жолы, Аршалынского района, Акмолинской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привязке типового проекта на "Строительство "Комплекса пожарного депо на 2 автомобиля V-го типа для IВ и IIIА климатических подрайонов с обычными геологическими условиями" в селе Талапкер, Целиноградского района, Акмолинской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водно-спасательной станции на берегу озера Боровое Бурабайского района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водно-спасательной станции на берегу озера Большое Чебачье Бурабайского района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20 966 400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17 014 391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защитных сооружений на реке Хоргос в районе Международного центра приграничного сотрудничества и зданий таможни "Коргос" (Хоргос-1)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1 938 382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6 933 391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63 592 192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34 045 874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11 362 824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58 695 430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23 156 657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58 695 430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23 156 657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58 695 430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23 156 657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16 542 628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16 012 598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II типа для IIIА и IВ климатических подрайонов с обычными геологическими условиями в селе Косшы Целиноградского района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501 272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привязке типового проекта на "Строительство "Комплекса пожарного депо на 2 автомобиля V-типа для IВ, IIIА климатических подрайонов с обычными геологическими условиями" в селе Жибек жолы Аршалынского района Акмолинской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привязке типового проекта на "Строительство "Комплекса пожарного депо на 2 автомобиля V-го типа для IВ и IIIА климатических подрайонов с обычными геологическими условиями" в селе Талапкер Целиноградского района Акмолинской области"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водно-спасательной станции на берегу озера Боровое Бурабайского района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водно-спасательной станции на берегу озера Большое Чебачье Бурабайского района Акмолинской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23 466 400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17 014 391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защитных сооружений на реке Хоргос в районе Международного центра приграничного сотрудничества и зданий таможни "Коргос" (Хоргос-1)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4 438 382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6 933 391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в микрорайоне "Береке" г. Петропавловска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в микрорайоне "Береке" г. Петропавловска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ангаров для хранения и технического обслуживания ВС (воздушных судов)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ангаров для хранения и технического обслуживания ВС (воздушных судов)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21 792 809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7 919 003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7 893 305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3 664 749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21 781 481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7 907 675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7 884 895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3 656 339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военного городка для Национальной гвардии Республики Казахстан в городе Алматы"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военного городка для Национальной гвардии Республики Казахстан в городе Алматы"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814 591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уголовно-исполнительной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типового проекта к местности "Строительство двух жилых блоков с общим лимитом наполнения 184 мест в "Учреждении ЕЦ 166/25" из типового проекта "Специализированное исправительное учреждение на 1500 мест" для IB, IIIA климатических подрайонов с обычными геологическими условиями ТП РК 1500 СИУ (IB, IIIA)-2.2-2012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типового проекта к местности "Строительство двух жилых блоков с общим лимитом наполнения 184 места в "Учреждении ЕЦ 166/5" из типового проекта "Специализированное исправительное учреждение на 1500 мест" для IB, IIIA климатических подрайонов с обычными геологическими условиями ТП РК 1500 СИУ (IB, IIIA)-2.2-2012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уголовно-исполнительной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типового проекта к местности "Строительство двух жилых блоков с общим лимитом наполнения 184 мест в "Учреждении ЕЦ 166/25" из типового проекта "Специализированное исправительное учреждение на 1500 мест" для IB, IIIA климатических подрайонов с обычными геологическими условиями ТП РК 1500 СИУ (IB, IIIA)-2.2-2012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типового проекта к местности "Строительство двух жилых блоков с общим лимитом наполнения 184 места в "Учреждении ЕЦ 166/5" из типового проекта "Специализированное исправительное учреждение на 1500 мест" для IB, IIIA климатических подрайонов с обычными геологическими условиями ТП РК 1500 СИУ (IB, IIIA)-2.2-2012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32 405 289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31 595 303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 за счет средств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2 223 037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32 360 964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31 550 978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 за счет средств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2 178 712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1 048 872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с общежитием для сотрудников на территории мавзолея "Гаухар ана", Государственного историко-культурного музея-заповедника "Азрет Султан" в г. Туркестане, Туркестанская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с общежитием для сотрудников на территории мавзолея "Гаухар ана", Государственного историко-культурного музея-заповедника "Азрет Султан" в г. Туркестане, Туркестанская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83 767 692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56 385 556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7 304 576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22 224 889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52 385 556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4 304 576</w:t>
            </w:r>
          </w:p>
        </w:tc>
      </w:tr>
    </w:tbl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80 368 719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56 385 556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7 304 576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19 831 520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52 385 556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4 304 576</w:t>
            </w:r>
          </w:p>
        </w:tc>
      </w:tr>
    </w:tbl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16 753 583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46 686 123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16 753 583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46 686 123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16 753 583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46 686 123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61 542 803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52 248 753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14 360 214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46 686 123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14 360 214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46 686 123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14 360 214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46 686 123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60 537 199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52 008 753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Центр-Восток "Астана - Павлодар - Калбатау - Усть-Каменогорск"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внутренних источников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Центр-Восток "Астана - Павлодар - Калбатау - Усть-Каменогорск"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889 814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400 796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пограничных отделений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"Жайсан" по Актюбинской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"Байтурасай" по Актюбинской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"Кенерал" по Костанайской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"Кайрак" по Костанайской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пограничных отделений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8 255 485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883 994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"Жайсан" по Актюбинской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"Байтурасай" по Актюбинской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1 463 562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"Кенерал" по Костанайской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"Кайрак" по Костанайской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985 630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"Арлан" по Павлодарской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"Шарбакты" по Павлодарской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492 811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5 463 194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"Келтесай"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"Талсай"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"Каракудык"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"Есиль"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883 820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"Арлан" по Павлодарской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"Шарбакты" по Павлодарской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441 906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5 024 109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"Келтесай"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"Талсай"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"Каракудык"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"Есиль"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"Арал агаш"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"Арал агаш"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"Ашикен"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"Кызыл ту"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"Ашикен"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"Кызыл ту"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"им. Баян батыр"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"им. Баян батыр" по Северо-Казахстанской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работы, реконструкция и модернизация автомобильного пункта пропуска "Жана Жол" на казахстанско-российской границе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работы, реконструкция и модернизация автомобильного пункта пропуска "Жана Жол" на казахстанско-российской границе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55 808 291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55 808 291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55 808 291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20 000 236</w:t>
            </w:r>
          </w:p>
        </w:tc>
      </w:tr>
    </w:tbl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55 588 644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55 588 644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55 588 644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20 000 236</w:t>
            </w:r>
          </w:p>
        </w:tc>
      </w:tr>
    </w:tbl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40 386 001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39 951 433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20 000 236</w:t>
            </w:r>
          </w:p>
        </w:tc>
      </w:tr>
    </w:tbl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40 166 354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39 731 786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22 414 927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20 000 236</w:t>
            </w:r>
          </w:p>
        </w:tc>
      </w:tr>
    </w:tbl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394 741 075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9 390 336</w:t>
            </w:r>
          </w:p>
        </w:tc>
      </w:tr>
    </w:tbl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Целевые трансферты на развитие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390 834 193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36 060 640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9 390 336</w:t>
            </w:r>
          </w:p>
        </w:tc>
      </w:tr>
    </w:tbl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11 733 536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11 733 536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11 733 536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11 733 536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11 293 536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11 293 536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11 293 536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11 293 536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5 798 563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56 218 202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56 218 202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53 420 670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53 420 670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3 588 601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25 659 369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22 473 625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22 952 854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19 767 110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756 876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2 946 615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2 330 656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1 828 214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2 316 472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550 895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2 145 594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709 197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2 143 275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4 084 249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4 063 632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935 645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Щучинско-Боровской курортной зоны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Щучинско-Боровской курортной зоны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40 388 823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40 388 823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36 488 823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36 488 823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тепло-, электроэнергетики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39 723 098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39 723 098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тепло-, электроэнергетики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35 823 098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35 823 098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25 169 823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21 269 823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3 151 705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39 887 510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43 887 510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23 887 510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средств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средств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19 387 510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105 607 735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13 529 074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105 607 735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13 529 074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853 123</w:t>
            </w:r>
          </w:p>
        </w:tc>
      </w:tr>
    </w:tbl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104 838 385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13 529 074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104 838 385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13 529 074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853 123</w:t>
            </w:r>
          </w:p>
        </w:tc>
      </w:tr>
    </w:tbl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18 795 965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индустриальной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18 795 965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18 271 322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индустриальной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18 271 322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2 179 074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3 475 170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3 456 029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4 812 703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520 748</w:t>
            </w:r>
          </w:p>
        </w:tc>
      </w:tr>
    </w:tbl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4 521 201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1 169 795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520 748</w:t>
            </w:r>
          </w:p>
        </w:tc>
      </w:tr>
    </w:tbl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17 982 187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2"/>
    <w:bookmarkStart w:name="z27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17 737 480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17 737 480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3 678 969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3 434 262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"V. Целевые трансферты из Национального фонда":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249 "Министерство индустрии и инфраструктурного развития Республики Казахстан":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003 "Развитие автомобильных дорог на республиканском уровне":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бюджетной подпрограмме 032 "За счет целевого трансферта из Национального фонда Республики Казахстан":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"Ушарал - Достык"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15 020 064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131 874</w:t>
            </w:r>
          </w:p>
        </w:tc>
      </w:tr>
    </w:tbl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9"/>
    <w:bookmarkStart w:name="z29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"Ушарал - Достык"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16 320 064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131 874</w:t>
            </w:r>
          </w:p>
        </w:tc>
      </w:tr>
    </w:tbl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2 695 922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411 712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Жетiсу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294 181</w:t>
            </w:r>
          </w:p>
        </w:tc>
      </w:tr>
    </w:tbl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217 452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Жетiсу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298 124</w:t>
            </w:r>
          </w:p>
        </w:tc>
      </w:tr>
    </w:tbl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76 199</w:t>
            </w:r>
          </w:p>
        </w:tc>
      </w:tr>
    </w:tbl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60 080</w:t>
            </w:r>
          </w:p>
        </w:tc>
      </w:tr>
    </w:tbl>
    <w:bookmarkStart w:name="z31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1 104 163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12 697 025</w:t>
            </w:r>
          </w:p>
        </w:tc>
      </w:tr>
    </w:tbl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1 103 461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12 693 707</w:t>
            </w:r>
          </w:p>
        </w:tc>
      </w:tr>
    </w:tbl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7 770 576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3 475 683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5 725 187</w:t>
            </w:r>
          </w:p>
        </w:tc>
      </w:tr>
    </w:tbl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504 585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7 749 369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3 345 683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5 705 187</w:t>
            </w:r>
          </w:p>
        </w:tc>
      </w:tr>
    </w:tbl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</w:t>
            </w:r>
          </w:p>
        </w:tc>
      </w:tr>
    </w:tbl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</w:tbl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92 480</w:t>
            </w:r>
          </w:p>
        </w:tc>
      </w:tr>
    </w:tbl>
    <w:bookmarkStart w:name="z34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82 320</w:t>
            </w:r>
          </w:p>
        </w:tc>
      </w:tr>
    </w:tbl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3 105 855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524 732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10 177 402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2 612 546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442 844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1 279 421</w:t>
            </w:r>
          </w:p>
        </w:tc>
      </w:tr>
    </w:tbl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520 966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2 214 031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522 632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2 546 402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1 032 467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10 176 621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2 611 765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7 564 856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936 602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1 279 421</w:t>
            </w:r>
          </w:p>
        </w:tc>
      </w:tr>
    </w:tbl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2 424 498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2 519 625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1 225 937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974 002</w:t>
            </w:r>
          </w:p>
        </w:tc>
      </w:tr>
    </w:tbl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2 422 688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1 225 743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2 052 491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1 078 489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974 002</w:t>
            </w:r>
          </w:p>
        </w:tc>
      </w:tr>
    </w:tbl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6 765 472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4 280 046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2 002 768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5 828 369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4 022 549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1 751 644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714 763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5 156 123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4 198 221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2 633 553</w:t>
            </w:r>
          </w:p>
        </w:tc>
      </w:tr>
    </w:tbl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59"/>
    <w:bookmarkStart w:name="z36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6 756 847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2 795 197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1 981 768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5 811 868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3 996 994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1 751 414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4 194 672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1 561 119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2 633 553</w:t>
            </w:r>
          </w:p>
        </w:tc>
      </w:tr>
    </w:tbl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2 241 187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726 768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699 774</w:t>
            </w:r>
          </w:p>
        </w:tc>
      </w:tr>
    </w:tbl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2 014 828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613 447</w:t>
            </w:r>
          </w:p>
        </w:tc>
      </w:tr>
    </w:tbl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3 349 943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1 834 645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833 112</w:t>
            </w:r>
          </w:p>
        </w:tc>
      </w:tr>
    </w:tbl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1 858 345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1 266 715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833 112</w:t>
            </w:r>
          </w:p>
        </w:tc>
      </w:tr>
    </w:tbl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77"/>
    <w:bookmarkStart w:name="z38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263 596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186 797</w:t>
            </w:r>
          </w:p>
        </w:tc>
      </w:tr>
    </w:tbl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175 088</w:t>
            </w:r>
          </w:p>
        </w:tc>
      </w:tr>
    </w:tbl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51 230</w:t>
            </w:r>
          </w:p>
        </w:tc>
      </w:tr>
    </w:tbl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47 846</w:t>
            </w:r>
          </w:p>
        </w:tc>
      </w:tr>
    </w:tbl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91"/>
    <w:bookmarkStart w:name="z39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532 529</w:t>
            </w:r>
          </w:p>
        </w:tc>
      </w:tr>
    </w:tbl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523 842</w:t>
            </w:r>
          </w:p>
        </w:tc>
      </w:tr>
    </w:tbl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84 306</w:t>
            </w:r>
          </w:p>
        </w:tc>
      </w:tr>
    </w:tbl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84 229</w:t>
            </w:r>
          </w:p>
        </w:tc>
      </w:tr>
    </w:tbl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1 056 949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1 035 926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686 811</w:t>
            </w:r>
          </w:p>
        </w:tc>
      </w:tr>
    </w:tbl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1 040 017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1 010 987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682 417</w:t>
            </w:r>
          </w:p>
        </w:tc>
      </w:tr>
    </w:tbl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0"/>
    <w:bookmarkStart w:name="z41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11 304 357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10 609 437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10 609 437</w:t>
            </w:r>
          </w:p>
        </w:tc>
      </w:tr>
    </w:tbl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10 715 981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11 234 593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11 234 593</w:t>
            </w:r>
          </w:p>
        </w:tc>
      </w:tr>
    </w:tbl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305 396</w:t>
            </w:r>
          </w:p>
        </w:tc>
      </w:tr>
    </w:tbl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301 896</w:t>
            </w:r>
          </w:p>
        </w:tc>
      </w:tr>
    </w:tbl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5, изложить в следующей редакции: 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прикладных этнополитических исследований и мероприятий в сфере межэтнических отношений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Изучение элит как отражение взглядов и настроений этнических групп.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социологического исследования межэтнической ситуации в стране.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Этнические аспекты экономического неравенства регионов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Осуществление мониторинговых выездов.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Организация и проведение семинар-тренингов.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ежегодно под эгидой Ассамблеи народа Казахстана общереспубликанской научно-практической конференции по вопросам межэтнических отношений и укрепления единства нации с привлечением ведущих отечественных и международных экспертов.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Организация и проведение заседаний Экспертной группы при Институте.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"Институт прикладных этнополитических исследований"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"Реализация государственной политики в сфере общественного согласия"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"Реализация государственной политики по укреплению межэтнического согласия"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509 194</w:t>
            </w:r>
          </w:p>
        </w:tc>
      </w:tr>
    </w:tbl>
    <w:bookmarkStart w:name="z44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0"/>
    <w:bookmarkStart w:name="z442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15 и 16, изложить в следующей редакции: </w:t>
      </w:r>
    </w:p>
    <w:bookmarkEnd w:id="431"/>
    <w:bookmarkStart w:name="z443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изучения исторических архивных материалов по полной реабилитации жертв политических репрессий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Координирование и сопровождение деятельности проектного офиса Государственной комиссии по выработке предложений по полной реабилитации жертв политических репрессий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укрепления взаимоотношения институтов гражданского общества и государства, модернизации общественного сознания"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мероприятий в сфере модернизации общественного сознания"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казахский язык популярных детских каналов с мультипликацией для увеличения потребляемого детьми контента на государственном языке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прав и перевод на казахский язык популярных детских каналов с мультипликацией для увеличения потребляемого детьми контента на государственном языке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укрепления взаимоотношения институтов гражданского общества и государства, модернизации общественного сознания"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мероприятий в сфере модернизации общественного сознания"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645 352</w:t>
            </w:r>
          </w:p>
        </w:tc>
      </w:tr>
    </w:tbl>
    <w:bookmarkStart w:name="z44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5"/>
    <w:bookmarkStart w:name="z44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31, изложить в следующей редакции: </w:t>
      </w:r>
    </w:p>
    <w:bookmarkEnd w:id="436"/>
    <w:bookmarkStart w:name="z44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Опытная эксплуатация космической системы технологического назначения KazSTSat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исполнения государственного задания предполагаются выполнение работ по обеспечению функционирования космической системы технологического назначения (KazSTSat) для получения положительной летной истории казахстанских технологий путем опытной эксплуатации KazSTSat и определение срока активного существования космического аппарата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"Ghalam"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 100 "Обеспечение управления космическими аппаратами"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167 560</w:t>
            </w:r>
          </w:p>
        </w:tc>
      </w:tr>
    </w:tbl>
    <w:bookmarkStart w:name="z449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8"/>
    <w:bookmarkStart w:name="z450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33, изложить в следующей редакции: </w:t>
      </w:r>
    </w:p>
    <w:bookmarkEnd w:id="439"/>
    <w:bookmarkStart w:name="z451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действующего космического ракетного комплекса "Зенит – М" для запусков ракет космического назначения среднего класса нового поколения для выполнения беспилотных космических программ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"Совместное Казахстанско-Российское предприятие "Байтерек"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14 360 214</w:t>
            </w:r>
          </w:p>
        </w:tc>
      </w:tr>
    </w:tbl>
    <w:bookmarkStart w:name="z452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1"/>
    <w:bookmarkStart w:name="z453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63, изложить в следующей редакции:</w:t>
      </w:r>
    </w:p>
    <w:bookmarkEnd w:id="442"/>
    <w:bookmarkStart w:name="z454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сфере развития государственного языка и других языков народа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реализации Государственной программы по реализации языковой политики в Республике Казахстан на 2020 - 2025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"Национальный научно-практический центр "Тіл-Қазына" имени Шайсултана Шаяхметова"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"Развитие государственного языка и других языков народа Казахстана"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развития государственного языка и других языков народа Казахстана"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518 774</w:t>
            </w:r>
          </w:p>
        </w:tc>
      </w:tr>
    </w:tbl>
    <w:bookmarkStart w:name="z45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5"/>
    <w:bookmarkStart w:name="z45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68, изложить в следующей редакции: </w:t>
      </w:r>
    </w:p>
    <w:bookmarkEnd w:id="446"/>
    <w:bookmarkStart w:name="z45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сопровождению некоторых программных комплексов и электронных регистров (информационных систем) в области здравоохранения, обеспечению эксплуатации национальной телемедицинской сети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программных комплексов (информационных систем) в области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электронного здравоохранения"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здравоохранения"</w:t>
            </w:r>
          </w:p>
          <w:bookmarkEnd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"Обеспечение функционирования информационных систем и информационно-техническое обеспечение государственного органа"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730 167</w:t>
            </w:r>
          </w:p>
        </w:tc>
      </w:tr>
    </w:tbl>
    <w:bookmarkStart w:name="z46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9"/>
    <w:bookmarkStart w:name="z46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72, изложить в следующей редакции: </w:t>
      </w:r>
    </w:p>
    <w:bookmarkEnd w:id="450"/>
    <w:bookmarkStart w:name="z46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 населения на территориях особо опасных природных очагов инфекции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Эпидемиологическое и эпизоотологическое обследование энзоотичных по чуме и другим особо опасным инфекциям территорий, обследование населенных пунктов на энзоотичных по чуме и другим особо опасным инфекциям на территориях, заселенных грызунами, организация выездов в регионы Республики Казахстан специалистов-консультантов Национального научного центра особо опасных инфекций имени Масгута Айкимбаева для оказания консультативно-методической помощи в организации и проведении мероприятий по профилактике и мерам реагирования на особо опасные инфекции.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6 323 936</w:t>
            </w:r>
          </w:p>
        </w:tc>
      </w:tr>
    </w:tbl>
    <w:bookmarkStart w:name="z46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3"/>
    <w:bookmarkStart w:name="z46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75 и 76, изложить в следующей редакции: </w:t>
      </w:r>
    </w:p>
    <w:bookmarkEnd w:id="454"/>
    <w:bookmarkStart w:name="z46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биологической безопасности в сфере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укреплению биологической безопасности в сфере науки для обеспечения государственных приоритетов устойчивого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"Научно-исследовательский институт проблем биологической безопасности"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референсных лабораторных исследований и инструментальных замеров.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Организация и проведение программ внешней оценки качества (ВОК).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Ведение санитарно-эпидемиологического мониторинга, сбор информации от регионов Республики Казахстан, статистическая обработка, агрегирование и анализ полученных данных с рекомендациями для Министерства здравоохранения Республики Казахстан и Комитета санитарно-эпидемиологического контроля по обеспечению санитарно-эпидемиологического благополучия населения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Внедрение национальной системы дозорного эпидемиологического надзора и контроля за антимикробной резистентностью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деятельности Оперативного центра по чрезвычайным ситуациям в области общественного здравоохранения.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Промышленная реализация системы сбора данных, оценки и мониторинга программ профилактики инфекций, инфекционного контроля при оказании медицинской помощи.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Повышение кадрового потенциала региональных специалистов Комитета санитарно-эпидемиологического контроля и сотрудничающих министерств (ведомств) методом проведения республиканских семинаров, круглых столов, вебинаров, тренингов и обучения на рабочих местах.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Разработка (пересмотр) санитарных правил с учетом научного обоснования и мирового опыта. Разработка правил и порядка проведения санитарно-эпидемиологической экспертизы, определяющих объемы, перечень и кратность лабораторных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Оказание организационно-методической, практической помощи, эпидемиологических расследований по вопросам санитарно-эпидемиологического благополучия.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819 488</w:t>
            </w:r>
          </w:p>
        </w:tc>
      </w:tr>
    </w:tbl>
    <w:bookmarkStart w:name="z47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9"/>
    <w:bookmarkStart w:name="z47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84, изложить в следующей редакции: </w:t>
      </w:r>
    </w:p>
    <w:bookmarkEnd w:id="460"/>
    <w:bookmarkStart w:name="z47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праздничных мероприятий и торжественных концертов, посвященных государственным, национальным, профессиональным и иным праздникам Республики Казахстан, организация концертных программ в рамках официальных встреч Первого Президента Республики Казахстан - Елбасы, Главы государства и Премьер-Министра Республики Казахстан с иностранными делегациями, обеспечение участия в мероприятиях Содружества Независимых Государств, Евразийского экономического союза, Шанхайской организации сотрудничества, ТЮРКСОЙ, ЮНЕСКО и ИСЕСКО, обеспечение участия творческих коллективов и исполнителей Синьцзян-Уйгурского автономного района (КНР), обеспечение участия казахстанских исполнителей в международных конкурсах и выступление молодых дарований и ведущих исполнителей в лучших залах мира, международных, республиканских фестивалях, конкурсах, республиканском айтысе акынов, республиканском культурно-образовательном проекте "Ұлағатты ұрпақ", международном симпозиуме, организация юбилейных мероприятий в рамках 100-летия Розы Баглановой, концерта, посвященного 100-летию Розы Баглановой, в штаб квартире ЮНЕСКО в Париже, проведение концертной программы, посвященной "Ұлттық домбыра күні", дней культуры в Казахстане и за рубежом, организация выступлений и гастролей зарубежных творческих коллективов и отдельных исполнителей в Казахстане, а также творческих коллективов Республики Корея, праздничного концерта, посвященного 125-летию М. Ауэзова, а также концертов для участников VII Съезда лидеров мировых и традиционных религий, концерта мастеров искусств для участников 6-го саммита Совещания по взаимодействию и мерам доверия в Азии (СВМДА).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"Қазақ әуендері"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подпрограмма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"Проведение социально значимых и культурных мероприятий"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617 728</w:t>
            </w:r>
          </w:p>
        </w:tc>
      </w:tr>
    </w:tbl>
    <w:bookmarkStart w:name="z48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4"/>
    <w:bookmarkStart w:name="z483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85-1, изложить в следующей редакции: </w:t>
      </w:r>
    </w:p>
    <w:bookmarkEnd w:id="465"/>
    <w:bookmarkStart w:name="z484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Оцифровка и реставрация Золотого фонда казахского кино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сохранения исторического наследия Казахстана в сфере кинематографии необходимы оцифровка и реставрация фильмов, снятых до 1992 года на студии "Казахфильм". В рамках реализации проекта из Государственного фильмофонда Российской Федерации будет осуществлен поэтапный возврат 312 копий киноматериалов (161 художественных, 66 документальных и 85 мультипликационных фильмов). Оцифровка и реставрация позволят восстановить коллекцию отечественных фильмов в цифровом формате, создать высококачественные фильмокопии с широким доступом, в том числе на онлайн-платформах, в качестве контента для образовательных учреждений и телевидения.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"Казахфильм" им. Ш. Айманова"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"Проведение оцифровки и реставрации кино - коллекции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303 367</w:t>
            </w:r>
          </w:p>
        </w:tc>
      </w:tr>
    </w:tbl>
    <w:bookmarkStart w:name="z486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8"/>
    <w:bookmarkStart w:name="z487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102, изложить в следующей редакции: </w:t>
      </w:r>
    </w:p>
    <w:bookmarkEnd w:id="469"/>
    <w:bookmarkStart w:name="z488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строительства, реконструкции автомобильных дорог общего пользования международного и республиканского значения, в том числе переданных в доверительное управление, в рамках выполнения государственного задания либо за счет привлеченных инвестиций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"Развитие автомобильных дорог на республиканском уровне"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"За счет внутренних источников"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1 790 610</w:t>
            </w:r>
          </w:p>
        </w:tc>
      </w:tr>
    </w:tbl>
    <w:bookmarkStart w:name="z490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2"/>
    <w:bookmarkStart w:name="z491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112, изложить в следующей редакции: </w:t>
      </w:r>
    </w:p>
    <w:bookmarkEnd w:id="473"/>
    <w:bookmarkStart w:name="z492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строительства, реконструкции автомобильных дорог общего пользования международного и республиканского значения, автомобильных пунктов пропуска через Государственную границу, пограничных отделов (отделений), в том числе переданных в доверительное управление, в рамках выполнения государственного задания либо за счет привлеченных инвестиций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увеличения объема транзитных перевозок грузов автомобильным транспортом планируется модернизация пунктов пропуска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"Строительство и реконструкция пунктов пропуска через Государственную границу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272 961</w:t>
            </w:r>
          </w:p>
        </w:tc>
      </w:tr>
    </w:tbl>
    <w:bookmarkStart w:name="z493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приложениям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9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в сводный план финансирования по обязательствам и платежам на соответствующий финансовый год.</w:t>
      </w:r>
    </w:p>
    <w:bookmarkEnd w:id="476"/>
    <w:bookmarkStart w:name="z49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2022 года.</w:t>
      </w:r>
    </w:p>
    <w:bookmarkEnd w:id="4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1073</w:t>
            </w:r>
          </w:p>
        </w:tc>
      </w:tr>
    </w:tbl>
    <w:bookmarkStart w:name="z499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показателей республиканского бюджета на 2022 год</w:t>
      </w:r>
    </w:p>
    <w:bookmarkEnd w:id="478"/>
    <w:bookmarkStart w:name="z500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тыс.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тенге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ФГ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АБП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ПРГ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Изменения (+,-)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Первого Президента Республики Казахстан – Елбасы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Библиотеки Первого Президента Республики Казахстан – Елбасы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внешнеполитической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информации и общественного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-947 388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общественного согласия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-165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-1 645 279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государственной политики по привлечению инвестиций, развитию экономической политики, регулированию деятельности субъектов естественных монополий, координации деятельности в области регионального развития 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промышленности, оборонной промышленности,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Агентства Республики Казахстан по делам государственной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государственной политики по регулированию и развитию финансового 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реформам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выборов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 на 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осуществления государственных функций и полномочий Управления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-919 736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-626 805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органов и учреждений по чрезвычайным 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-5 088 275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порядок,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-2 710 945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-1 386 539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 деятельности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прокуратура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противодействию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коррупции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(Антикоррупционная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единой государственной политики по противодействию коррупционным преступлениям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антикоррупционной экспертизы проектов нормативных правовых актов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-776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увеличение размера государственной стипендии обучающихся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Соглашения об условиях и порядке размещения Тюркской Академии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области культуры и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спорте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культуры и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-1 245 113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-9 338 507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заработной платы работников организаций в области здравоохранения местных исполнительных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оказание медицинской помощи лицам, содержащимся в следственных изоляторах и учреждениях уголовно-исполнительной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медицинских организаций Управления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-878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реализации проектов, осуществляемых совместно с международными организациями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продуктивной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национального проекта "Сильные регионы - драйвер развития страны"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-3 251 118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Акмолинской области на строительство и реконструкцию систем водоснабжения и водоотведения Щучинско-Боровской курортной зоны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укрепления взаимоотношений институтов гражданского общества и государства, модернизация общественного сознания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молодежной и семейной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внутриполитической стабильности и укрепление казахстанского патриотизма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национального туристского продукта и продвижение его на международном и внутреннем рынке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ономастической и геральдической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развития туризма и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тепло-, электроэнергетики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экологии,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планированию, регулированию, управлению в сфере сельского хозяйства и использования земельных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финансовых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производства, реализации продукции растениеводства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 вознаграждения по выдаваемым кредитам и совершаемым лизинговым сделкам банками второго уровня, АО "Банк Развития Казахстана" и иными юридическими лицами, осуществляющими лизинговую деятельность, зарубежным покупателям высокотехнологичных товаров, услуг и работ отечественной обрабатывающей промышленности, которые подлежат страхованию со стороны национального института развития в области развития и продвижения несырьевого экспорта, с учетом принятых международных обязательств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 расширения использования космической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-2 393 369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 пограничных отделений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-744 515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-986 459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пунктов пропуска через Государственную границу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чрезвычайным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ситуациям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-298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формированию и хранению государственного материального резерва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-905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-905 968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37 679 864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на 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-3 610 684</w:t>
            </w:r>
          </w:p>
        </w:tc>
      </w:tr>
    </w:tbl>
    <w:bookmarkStart w:name="z501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bookmarkEnd w:id="4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1073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872</w:t>
            </w:r>
          </w:p>
        </w:tc>
      </w:tr>
    </w:tbl>
    <w:bookmarkStart w:name="z504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повышение должностных окладов сотрудников органов внутренних дел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853 682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1 008 664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1 592 214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1 008 440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903 226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1 459 664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1 004 258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794 277</w:t>
            </w:r>
          </w:p>
        </w:tc>
      </w:tr>
    </w:tbl>
    <w:bookmarkStart w:name="z50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4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1073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872</w:t>
            </w:r>
          </w:p>
        </w:tc>
      </w:tr>
    </w:tbl>
    <w:bookmarkStart w:name="z508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бюджету города Алматы на восстановление материально-технической базы органов внутренних дел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111 195</w:t>
            </w:r>
          </w:p>
        </w:tc>
      </w:tr>
    </w:tbl>
    <w:bookmarkStart w:name="z50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4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1073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872</w:t>
            </w:r>
          </w:p>
        </w:tc>
      </w:tr>
    </w:tbl>
    <w:bookmarkStart w:name="z512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выплату государственной адресной социальной помощи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2 083 824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1 587 702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4 896 930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3 975 565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381 856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1 573 010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1 341 606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3 708 403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3 002 243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1 190 192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936 709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844 832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699 709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1 773 787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5 467 295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4 550 897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1 540 553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3 771 775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1 545 565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582 580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14 079 897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11 399 612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2 341 594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1 936 779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1 765 974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5 364 396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4 411 195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953 201</w:t>
            </w:r>
          </w:p>
        </w:tc>
      </w:tr>
    </w:tbl>
    <w:bookmarkStart w:name="z51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4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1073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872</w:t>
            </w:r>
          </w:p>
        </w:tc>
      </w:tr>
    </w:tbl>
    <w:bookmarkStart w:name="z516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обеспечение прав и улучшение качества жизни инвалидов в Республике Казахстан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Протезно-ортопедические, сурдотехнические, тифлотехнические средства, специальные средства передвижения (кресло-коляски), расширение технических вспомогательных (компенсаторных) средств, портативный тифлокомпьютер с синтезом речи, с встроенным вводом/выводом информации шрифтом Брайля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средствами, обеспечение катетерами одноразового использования детей инвалидов с диагнозом Spina bifida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710 892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671 491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1 498 279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593 675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1 220 846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393 796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357 752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317 681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79 376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2 676 278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737 917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1 581 041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364 593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1 857 103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1 096 814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302 503</w:t>
            </w:r>
          </w:p>
        </w:tc>
      </w:tr>
    </w:tbl>
    <w:bookmarkStart w:name="z51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4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1073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872</w:t>
            </w:r>
          </w:p>
        </w:tc>
      </w:tr>
    </w:tbl>
    <w:bookmarkStart w:name="z520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размера государственной стипендии обучающихся в организациях технического и профессионального, послесреднего образования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437 819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215 996</w:t>
            </w:r>
          </w:p>
        </w:tc>
      </w:tr>
    </w:tbl>
    <w:bookmarkStart w:name="z52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4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1073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872</w:t>
            </w:r>
          </w:p>
        </w:tc>
      </w:tr>
    </w:tbl>
    <w:bookmarkStart w:name="z524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субсидирование части затрат субъектов предпринимательства на содержание санитарно-гигиенических узлов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</w:t>
            </w:r>
          </w:p>
        </w:tc>
      </w:tr>
    </w:tbl>
    <w:bookmarkStart w:name="z52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4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1073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872</w:t>
            </w:r>
          </w:p>
        </w:tc>
      </w:tr>
    </w:tbl>
    <w:bookmarkStart w:name="z528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2021-2025 годы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</w:tbl>
    <w:bookmarkStart w:name="z52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4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1073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872</w:t>
            </w:r>
          </w:p>
        </w:tc>
      </w:tr>
    </w:tbl>
    <w:bookmarkStart w:name="z532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повышение эффективности деятельности депутатов маслихатов 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</w:tbl>
    <w:bookmarkStart w:name="z53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1073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872</w:t>
            </w:r>
          </w:p>
        </w:tc>
      </w:tr>
    </w:tbl>
    <w:bookmarkStart w:name="z536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581 219 256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76 527 050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503 342 206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</w:tbl>
    <w:bookmarkStart w:name="z537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4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1073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2021 года № 872</w:t>
            </w:r>
          </w:p>
        </w:tc>
      </w:tr>
    </w:tbl>
    <w:bookmarkStart w:name="z540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проектов государственно-частного партнерства, планируемых к реализации, требующих финансирования государственных обязательств по проектам государственно-частного партнерства, в том числе государственных концессионных обязательств, из республиканского бюджета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интеграции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5 435 812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проекты ГЧП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Строительство/модернизация, передача и эксплуатация интегрированной сети 7 оптово-распределительных центров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5 435 812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проекты ГЧП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эксплуатация автомобильного пункта пропуска "НУР ЖОЛЫ" и эксплуатация транспортно-логистического центра на участке автомобильной дороги "Алматы-Хоргос" международного транзитного коридора "Западная Европа – Западный Китай"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3 346 499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3 346 499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инноваций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аэрокосмической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15 303 142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проекты ГЧП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широкополосным доступом сельских населенных пунктов Республики Казахстан по технологии волоконно-оптических линий связи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17 220 187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17 220 185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15 303 142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инфраструктурного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развития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проекты ГЧП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эксплуатация системы освещения здания административно-технологического комплекса "Transport tower"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</w:tbl>
    <w:bookmarkStart w:name="z54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bookmarkEnd w:id="5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