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95ce" w14:textId="c8e9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финансовой стабильности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2022 года № 1079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Указа Президента Республики Казахстан от 14 марта 2022 года № 830 "О мерах по обеспечению финансовой стабильности Республики Казахстан"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банкам второго уровня Республики Казахстан вывоз из Республики Казахстан наличных российских рублей.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Комитетом национальной безопасности Республики Казахстан (по согласованию) принять необходимые меры по реализации пункта 1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действует в течение шестидесяти календарных дней.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