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10f8" w14:textId="fd91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2022 года № 1092.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2023 год (далее -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1 числа месяца, определенного Планом, за исключением законопроектов, предусмотренных пунктами 16 и 17 Плана.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 № 1092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законопроектных работ Правительства Республики Казахстан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01.03.2023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24.05.2023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26.05.2023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10.08.2023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27.09.2023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05.10.2023 </w:t>
      </w:r>
      <w:r>
        <w:rPr>
          <w:rFonts w:ascii="Times New Roman"/>
          <w:b w:val="false"/>
          <w:i w:val="false"/>
          <w:color w:val="ff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законопроекта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орган-разработчик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представления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разработку и своевременное внесение законопроектов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Минюст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Правительство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24.05.2023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24.05.2023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административной реформы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Конституционные законы Республики Казахстан по вопросам административной реформы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26.05.2023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26.05.2023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оптимизации Уголовного, Уголовно-процессуального и Уголовно-исполнительного кодексов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противодействии торговле людьми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противодействия торговле людьми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Кодекс Республики Казахстан об административных правонарушениях по вопросам противодействия торговле людьми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масс-медиа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К.Ж.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масс-медиа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К.Ж.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защите прав потребителей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защиты прав потребителей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совершенствования и расширения сферы административной юстиции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Кодекс Республики Казахстан об административных правонарушениях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общественных объединений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передачи некоторых государственных функций в области автомобильных перевозок пассажиров в саморегулирование, основанное на обязательном членстве (участии)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законодательные акты Республики Казахстан по вопросам образования и защиты прав ребенка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гарантированном трансферте из Национального фонда Республики Казахстан на 2024 –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республиканском бюджете на 2024 –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кодекс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законодательные акты Республики Казахстан по вопросам совершенствования бюджетного законодательства и признании утратившим силу Закона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концессиях"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гражданской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противодействия коррупции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Саркулов У.С.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Кодекс Республики Казахстан об административных правонарушениях по вопросам противодействия коррупции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Саркулов У.С.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аквакультуре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аквакультуры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доступа к информации и общественного участия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физической культуры и спорта, а также исключения излишней (чрезмерной) законодательной регламентации норм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С.М.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10.08.2023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кодекс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Азидуллин Г. 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охраны и использования водных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Азидуллин Г. 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кодекс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 Т.Д.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архитектуры, градостроительства и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 Т.Д.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территориальной обороне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М.Р.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территориальной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МКС – Министерство культуры и спорта Республики Казахстан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