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c93d" w14:textId="14dc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2022 года № 1115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A</w:t>
      </w:r>
      <w:r>
        <w:rPr>
          <w:rFonts w:ascii="Times New Roman"/>
          <w:b/>
          <w:i w:val="false"/>
          <w:color w:val="000000"/>
          <w:sz w:val="28"/>
        </w:rPr>
        <w:t>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2009 года № 66 "Об утверждении перечня разрешенных финансовых инструментов, за исключением нематериальных активов, для размещения Национального фонда Республики Казахстан"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разрешенных финансовых инструментов, за исключением нематериальных активов, для размещения Национального фонда Республики Казахстан,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Зарубежные финансовые инструменты, в том числе инструменты, обращающиеся на зарубежных финансовых рынках:";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Казахстанские финансовые инструменты: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долговые ценные бумаги акционерного общества "Фонд национального благосостояния "Самрук-Қазына", эмитируемые для реализации стратегических инфраструктурных проектов, реализуемых по прямому поручению Президента Республики Казахстан.".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