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c9b0" w14:textId="471c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Боливарианской Республики Венесуэла об освобождении от визовых требований владельцев дипломатических и служебных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2022 года № 1123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Боливарианской Республики Венесуэла об освобождении от визовых требований владельцев дипломатических и служебных паспортов, совершенное в Нью-Йорке 21 сентября 2022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3"/>
      <w:r>
        <w:rPr>
          <w:rFonts w:ascii="Times New Roman"/>
          <w:b w:val="false"/>
          <w:i w:val="false"/>
          <w:color w:val="000000"/>
          <w:sz w:val="28"/>
        </w:rPr>
        <w:t>
      Примечание. Текст международного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Соглашения, прилагаемый к нормативному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правовому акту, не является официальным.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 заверенную копию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РК на языках заключени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можно получить в Министерстве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 РК, ответственном за регистрацию, учет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 международных Соглашений РК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1123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Боливарианской Республики Венесуэла об освобождении от визовых требований владельцев дипломатических и служебных паспортов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Боливарианской Республики Венесуэла (далее – "Стороны"),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развитию двухсторонних отношений и сотрудничества между двумя странами,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заинтересованность в облегчении передвижения владельцев дипломатических и служебных паспортов;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Владельцы действительных дипломатических и служебных паспортов Сторон имеют право въезжать, оставаться на территории и выезжать с территории государства другой Стороны без виз на период, не превышающий девяноста (90) календарных дней с момента каждого въезда.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лица, указанные в пункте 1 настоящей статьи, желают остаться на территории государства другой Стороны на период, превышающий девяносто (90) дней, они обязаны получить соответствующую визу до даты въезда на территорию государства другой Стороны.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Лица, указанные в пункте 1 статьи 1 настоящего Соглашения, являющиеся сотрудниками дипломатического представительства или консульского учреждения на территории государства другой Стороны, освобождаются от визы для въезда на территорию государства другой Стороны.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указанные в пункте 1 настоящей статьи, должны быть аккредитованы в Министерстве иностранных дел принимающего государства в течение тридцати (30) календарных дней с даты их въезда на территорию такого государства в соответствии с его национальным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Данная процедура применяется к членам семьи аккредитованных сотрудников, являющихся владельцами действительных дипломатических и служебных паспортов, в соответствии с национальным законодательством принимающего государства.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пункте 1 статьи 1 настоящего Соглашения, имеют право въезжать, проезжать через территорию или выезжать с территории государства другой Стороны через разрешенные пункты пересечения границы в соответствии с национальным законодательством государства другой Стороны.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оставляет за собой право отказать во въезде, сократить или завершить пребывание на территории своего государства лиц, указанных в пункте 1 статьи 1 настоящего Соглашения, объявленных персоной нон-грата или неприемлемым на территории принимающего государства.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ущерба для положений Венской конвенции о дипломатических сношениях 1961 года и Венской конвенции о консульских сношениях 1963 года лица, указанные в пункте 1 статьи 1 настоящего Соглашения, обязаны уважать и соблюдать законодательство государства принимающей Стороны во время их нахождения на территории государства другой Стороны.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 дипломатического или служебного паспорта лицами, указанными в пункте 1 статьи 1 настоящего Соглашения, на территории государства другой Стороны, дипломатическое представительство или консульское учреждение обязаны в кратчайшее время уведомить компетентные органы принимающего государства для принятия соответствующих мер и выдать новый действительный дипломатический или служебный паспорт, или соответствующий проездной документ.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настоящего Соглашения Стороны обмениваются через дипломатические каналы образцами действительных паспортов, указанных в пункте 1 статьи 1 настоящего Соглашения, и проездного документа, указанного в статье 6 настоящего Соглашения, в течение тридцати (30) календарных дней с даты вступления в силу настоящего Соглашения.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внесения изменений в дипломатические и служебные паспорта, Стороны сообщают о подобных изменениях и отправляют соответствующие образцы друг другу не позднее чем за тридцать (30) календарных дней до даты вступления изменений в силу.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оставляют за собой право приостановить частично или полностью действие настоящего Соглашения в целях обеспечения национальной безопасности, общественного порядка и общественного здоровья.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Приостановление действия настоящего Соглашения не затрагивает права лиц, указанных в пункте 1 статьи 1 настоящего Соглашения, которые ранее пересекли границу территории принимающего государства.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являются его неотъемлемыми частями и оформляются отдельными протоколами, вступающими в силу в соответствии с условиями вступления в силу настоящего Соглашения.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или реализацией настоящего Соглашения, разрешаются путем консультаций или переговоров между Сторонами по дипломатическим каналам.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период и вступает в силу через тридцать (30) дней с даты получения по дипломатическим каналам последнего письменного уведомления о завершении Сторонами внутригосударственных процедур, необходимых для вступления настоящего Соглашения в силу.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может прекратить действие настоящего Соглашения путем письменного уведомления другой Стороны по дипломатическим каналам. В таком случае действие настоящего Соглашения прекращается через девяносто (90) календарных дней с даты получения уведомления.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Нью-Йорк, "21" сентября 2022 года в двух экземплярах, каждый на казахском, испанском, русском и английском языках, причем все тексты имеют одинаковую силу. В случае расхождения между текстами настоящего Соглашения Стороны обращаются к тексту на английском языке.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Боливарианской Республики Венесуэла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