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8fd9" w14:textId="ee68f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14 ноября 2022 года № 897 "Об утверждении Правил и сроков исчисления (начисления) и перечисления обязательных пенсионных взносов работодателя в единый накопительный пенсионный фонд и взыскания по ним"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2022 года № 1140. Утратило силу постановлением Правительства Республики Казахстан от 30 июня 2023 года № 528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30.06.2023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ноября 2022 года № 897 "Об утверждении Правил и сроков исчисления (начисления) и перечисления обязательных пенсионных взносов работодателя в единый накопительный пенсионный фонд и взыскания по ним"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Настоящее постановление вводится в действие с 1 января 2024 года и подлежит официальному опубликованию.".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его первого официального опубликования и распространяется на отношения, возникшие с 1 января 2023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