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4662" w14:textId="d934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18 апреля 2018 года № 204 "Об утверждении Правил отнесения месторождения (группы месторождений, части месторождения) углеводородного сырья к категории низкорентабельных, высоковязких, обводненных, малодебитных и выработанных и порядка налогообложения в части налога на добычу полезных ископаемых" и от 27 июня 2019 года № 449 "Об утверждении перечня месторождений (группы месторождений, части месторождения) углеводородного сырья, относимых к категории низкорентабельных, высоковязких, обводненных, малодебитных и выработанных, внесении изменений и дополнений в постановление Правительства Республики Казахстан от 18 апреля 2018 года № 204 "Об утверждении Правил отнесения месторождения (группы месторождений, части месторождения) углеводородного сырья к категории низкорентабельных, высоковязких, обводненных, малодебитных и выработанных и порядка налогообложения в части налога на добычу полезных ископаемых"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2022 года № 1144</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Внести в некоторые решения Правительства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18 апреля 2018 года № 204 "Об утверждении Правил отнесения месторождения (группы месторождений, части месторождения) углеводородного сырья к категории низкорентабельных, высоковязких, обводненных, малодебитных и выработанных и порядка налогообложения в части налога на добычу полезных ископаемых":</w:t>
      </w:r>
    </w:p>
    <w:bookmarkEnd w:id="2"/>
    <w:bookmarkStart w:name="z7" w:id="3"/>
    <w:p>
      <w:pPr>
        <w:spacing w:after="0"/>
        <w:ind w:left="0"/>
        <w:jc w:val="both"/>
      </w:pPr>
      <w:r>
        <w:rPr>
          <w:rFonts w:ascii="Times New Roman"/>
          <w:b w:val="false"/>
          <w:i w:val="false"/>
          <w:color w:val="000000"/>
          <w:sz w:val="28"/>
        </w:rPr>
        <w:t>
      заголовок изложить в следующей редакции:</w:t>
      </w:r>
    </w:p>
    <w:bookmarkEnd w:id="3"/>
    <w:bookmarkStart w:name="z8" w:id="4"/>
    <w:p>
      <w:pPr>
        <w:spacing w:after="0"/>
        <w:ind w:left="0"/>
        <w:jc w:val="both"/>
      </w:pPr>
      <w:r>
        <w:rPr>
          <w:rFonts w:ascii="Times New Roman"/>
          <w:b w:val="false"/>
          <w:i w:val="false"/>
          <w:color w:val="000000"/>
          <w:sz w:val="28"/>
        </w:rPr>
        <w:t>
      "Об утверждении Правил отнесения месторождения (группы месторождений, части месторождения) углеводородов к категории низкорентабельных, высоковязких, обводненных, малодебитных и выработанных и порядка налогообложения в части налога на добычу полезных ископаемых";</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720 Кодекса Республики Казахстан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"1. Утвердить прилагаемые Правила отнесения месторождения (группы месторождений, части месторождения) углеводородов к категории низкорентабельных, высоковязких, обводненных, малодебитных и выработанных и порядок налогообложения в части налога на добычу полезных ископаемых.";</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отнесения месторождения (группы месторождений, части месторождения) углеводородного сырья к категории низкорентабельных, высоковязких, обводненных, малодебитных и выработанных и порядок налогообложения в части налога на добычу полезных ископаемых,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4"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27 июня 2019 года № 449 "Об утверждении перечня месторождений (группы месторождений, части месторождения) углеводородного сырья, относимых к категории низкорентабельных, высоковязких, обводненных, малодебитных и выработанных, внесении изменений и дополнений в постановление Правительства Республики Казахстан от 18 апреля 2018 года № 204 "Об утверждении Правил отнесения месторождения (группы месторождений, части месторождения) углеводородного сырья к категории низкорентабельных, высоковязких, обводненных, малодебитных и выработанных и порядка налогообложения в части налога на добычу полезных ископаемых" и признании утратившими силу некоторых решений Правительства Республики Казахстан":</w:t>
      </w:r>
    </w:p>
    <w:bookmarkEnd w:id="7"/>
    <w:bookmarkStart w:name="z15" w:id="8"/>
    <w:p>
      <w:pPr>
        <w:spacing w:after="0"/>
        <w:ind w:left="0"/>
        <w:jc w:val="both"/>
      </w:pPr>
      <w:r>
        <w:rPr>
          <w:rFonts w:ascii="Times New Roman"/>
          <w:b w:val="false"/>
          <w:i w:val="false"/>
          <w:color w:val="000000"/>
          <w:sz w:val="28"/>
        </w:rPr>
        <w:t>
      заголовок изложить в следующей редакции:</w:t>
      </w:r>
    </w:p>
    <w:bookmarkEnd w:id="8"/>
    <w:bookmarkStart w:name="z16" w:id="9"/>
    <w:p>
      <w:pPr>
        <w:spacing w:after="0"/>
        <w:ind w:left="0"/>
        <w:jc w:val="both"/>
      </w:pPr>
      <w:r>
        <w:rPr>
          <w:rFonts w:ascii="Times New Roman"/>
          <w:b w:val="false"/>
          <w:i w:val="false"/>
          <w:color w:val="000000"/>
          <w:sz w:val="28"/>
        </w:rPr>
        <w:t>
      "Об утверждении перечня месторождений (группы месторождений, части месторождения) углеводородов, относимых к категории низкорентабельных, высоковязких, обводненных, малодебитных и выработанных, внесении изменений и дополнений в постановление Правительства Республики Казахстан от 18 апреля 2018 года № 204 "Об утверждении Правил отнесения месторождения (группы месторождений, части месторождения) углеводородов к категории низкорентабельных, высоковязких, обводненных, малодебитных и выработанных и порядка налогообложения в части налога на добычу полезных ископаемых" и признании утратившими силу некоторых решений Правительства Республики Казахстан";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8" w:id="1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720 Кодекса Республики Казахстан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 w:id="11"/>
    <w:p>
      <w:pPr>
        <w:spacing w:after="0"/>
        <w:ind w:left="0"/>
        <w:jc w:val="both"/>
      </w:pPr>
      <w:r>
        <w:rPr>
          <w:rFonts w:ascii="Times New Roman"/>
          <w:b w:val="false"/>
          <w:i w:val="false"/>
          <w:color w:val="000000"/>
          <w:sz w:val="28"/>
        </w:rPr>
        <w:t>
      "1. Утвердить прилагаемый перечень месторождений (группы месторождений, части месторождения) углеводородов, относимых к категории низкорентабельных, высоковязких, обводненных, малодебитных и выработанных.";</w:t>
      </w:r>
    </w:p>
    <w:bookmarkEnd w:id="11"/>
    <w:bookmarkStart w:name="z21"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месторождений (группы месторождений, части месторождения) углеводородного сырья, относимых к категории низкорентабельных, высоковязких, обводненных, малодебитных и выработанных, утвержденном указанным постановлением;</w:t>
      </w:r>
    </w:p>
    <w:bookmarkEnd w:id="12"/>
    <w:bookmarkStart w:name="z22" w:id="13"/>
    <w:p>
      <w:pPr>
        <w:spacing w:after="0"/>
        <w:ind w:left="0"/>
        <w:jc w:val="both"/>
      </w:pPr>
      <w:r>
        <w:rPr>
          <w:rFonts w:ascii="Times New Roman"/>
          <w:b w:val="false"/>
          <w:i w:val="false"/>
          <w:color w:val="000000"/>
          <w:sz w:val="28"/>
        </w:rPr>
        <w:t>
      заголовок изложить в следующей редакции:</w:t>
      </w:r>
    </w:p>
    <w:bookmarkEnd w:id="13"/>
    <w:bookmarkStart w:name="z23" w:id="14"/>
    <w:p>
      <w:pPr>
        <w:spacing w:after="0"/>
        <w:ind w:left="0"/>
        <w:jc w:val="both"/>
      </w:pPr>
      <w:r>
        <w:rPr>
          <w:rFonts w:ascii="Times New Roman"/>
          <w:b w:val="false"/>
          <w:i w:val="false"/>
          <w:color w:val="000000"/>
          <w:sz w:val="28"/>
        </w:rPr>
        <w:t>
      "Перечень месторождений (группы месторождений, части месторождения) углеводородов, относимых к категории низкорентабельных, высоковязких, обводненных, малодебитных и выработанных";</w:t>
      </w:r>
    </w:p>
    <w:bookmarkEnd w:id="14"/>
    <w:bookmarkStart w:name="z24" w:id="15"/>
    <w:p>
      <w:pPr>
        <w:spacing w:after="0"/>
        <w:ind w:left="0"/>
        <w:jc w:val="both"/>
      </w:pPr>
      <w:r>
        <w:rPr>
          <w:rFonts w:ascii="Times New Roman"/>
          <w:b w:val="false"/>
          <w:i w:val="false"/>
          <w:color w:val="000000"/>
          <w:sz w:val="28"/>
        </w:rPr>
        <w:t>
      в таблице перечня месторождений (группы месторождений, части месторождения) углеводородного сырья, относимых к категории низкорентабельных, высоковязких, обводненных, малодебитных и выработанных:</w:t>
      </w:r>
    </w:p>
    <w:bookmarkEnd w:id="15"/>
    <w:bookmarkStart w:name="z25" w:id="16"/>
    <w:p>
      <w:pPr>
        <w:spacing w:after="0"/>
        <w:ind w:left="0"/>
        <w:jc w:val="both"/>
      </w:pPr>
      <w:r>
        <w:rPr>
          <w:rFonts w:ascii="Times New Roman"/>
          <w:b w:val="false"/>
          <w:i w:val="false"/>
          <w:color w:val="000000"/>
          <w:sz w:val="28"/>
        </w:rPr>
        <w:t>
      столбец седьмой изложить в следующей редакции:</w:t>
      </w:r>
    </w:p>
    <w:bookmarkEnd w:id="16"/>
    <w:bookmarkStart w:name="z26" w:id="17"/>
    <w:p>
      <w:pPr>
        <w:spacing w:after="0"/>
        <w:ind w:left="0"/>
        <w:jc w:val="both"/>
      </w:pPr>
      <w:r>
        <w:rPr>
          <w:rFonts w:ascii="Times New Roman"/>
          <w:b w:val="false"/>
          <w:i w:val="false"/>
          <w:color w:val="000000"/>
          <w:sz w:val="28"/>
        </w:rPr>
        <w:t>
      "Критерии отнесения месторождения (группы месторождений, части месторождения) углеводородов к категории высоковязких, обводненных, малодебитных или выработанных";</w:t>
      </w:r>
    </w:p>
    <w:bookmarkEnd w:id="17"/>
    <w:bookmarkStart w:name="z27" w:id="18"/>
    <w:p>
      <w:pPr>
        <w:spacing w:after="0"/>
        <w:ind w:left="0"/>
        <w:jc w:val="both"/>
      </w:pPr>
      <w:r>
        <w:rPr>
          <w:rFonts w:ascii="Times New Roman"/>
          <w:b w:val="false"/>
          <w:i w:val="false"/>
          <w:color w:val="000000"/>
          <w:sz w:val="28"/>
        </w:rPr>
        <w:t xml:space="preserve">
      столбец восьмой изложить в следующей редакции: </w:t>
      </w:r>
    </w:p>
    <w:bookmarkEnd w:id="18"/>
    <w:bookmarkStart w:name="z28" w:id="19"/>
    <w:p>
      <w:pPr>
        <w:spacing w:after="0"/>
        <w:ind w:left="0"/>
        <w:jc w:val="both"/>
      </w:pPr>
      <w:r>
        <w:rPr>
          <w:rFonts w:ascii="Times New Roman"/>
          <w:b w:val="false"/>
          <w:i w:val="false"/>
          <w:color w:val="000000"/>
          <w:sz w:val="28"/>
        </w:rPr>
        <w:t>
      "Категория месторождения (группы месторождений, части месторождения) углеводородов";</w:t>
      </w:r>
    </w:p>
    <w:bookmarkEnd w:id="19"/>
    <w:bookmarkStart w:name="z29" w:id="20"/>
    <w:p>
      <w:pPr>
        <w:spacing w:after="0"/>
        <w:ind w:left="0"/>
        <w:jc w:val="both"/>
      </w:pPr>
      <w:r>
        <w:rPr>
          <w:rFonts w:ascii="Times New Roman"/>
          <w:b w:val="false"/>
          <w:i w:val="false"/>
          <w:color w:val="000000"/>
          <w:sz w:val="28"/>
        </w:rPr>
        <w:t>
      столбец девятый изложить в следующей редакции:</w:t>
      </w:r>
    </w:p>
    <w:bookmarkEnd w:id="20"/>
    <w:bookmarkStart w:name="z30" w:id="21"/>
    <w:p>
      <w:pPr>
        <w:spacing w:after="0"/>
        <w:ind w:left="0"/>
        <w:jc w:val="both"/>
      </w:pPr>
      <w:r>
        <w:rPr>
          <w:rFonts w:ascii="Times New Roman"/>
          <w:b w:val="false"/>
          <w:i w:val="false"/>
          <w:color w:val="000000"/>
          <w:sz w:val="28"/>
        </w:rPr>
        <w:t>
      "Ставка налога на добычу полезных ископаемых для обводненных, малодебитных, выработанных, высоковязких месторождений (групп месторождений, частей месторождений) углеводородов (%)".</w:t>
      </w:r>
    </w:p>
    <w:bookmarkEnd w:id="21"/>
    <w:bookmarkStart w:name="z31" w:id="2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но не ранее 1 января 2023 года. </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2022 года № 1144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апреля 2018 года № 204</w:t>
            </w:r>
          </w:p>
        </w:tc>
      </w:tr>
    </w:tbl>
    <w:bookmarkStart w:name="z35" w:id="23"/>
    <w:p>
      <w:pPr>
        <w:spacing w:after="0"/>
        <w:ind w:left="0"/>
        <w:jc w:val="left"/>
      </w:pPr>
      <w:r>
        <w:rPr>
          <w:rFonts w:ascii="Times New Roman"/>
          <w:b/>
          <w:i w:val="false"/>
          <w:color w:val="000000"/>
        </w:rPr>
        <w:t xml:space="preserve"> Правила отнесения месторождения (группы месторождений, части месторождения) углеводородов к категории низкорентабельных, высоковязких, обводненных, малодебитных и выработанных и порядок налогообложения в части налога на добычу полезных ископаемых</w:t>
      </w:r>
    </w:p>
    <w:bookmarkEnd w:id="23"/>
    <w:bookmarkStart w:name="z36" w:id="24"/>
    <w:p>
      <w:pPr>
        <w:spacing w:after="0"/>
        <w:ind w:left="0"/>
        <w:jc w:val="left"/>
      </w:pPr>
      <w:r>
        <w:rPr>
          <w:rFonts w:ascii="Times New Roman"/>
          <w:b/>
          <w:i w:val="false"/>
          <w:color w:val="000000"/>
        </w:rPr>
        <w:t xml:space="preserve"> Глава 1. Порядок отнесения месторождения (группы месторождений, части месторождения) углеводородов к категории низкорентабельных и порядок налогообложения в части налога на добычу полезных ископаемых</w:t>
      </w:r>
    </w:p>
    <w:bookmarkEnd w:id="24"/>
    <w:bookmarkStart w:name="z37" w:id="25"/>
    <w:p>
      <w:pPr>
        <w:spacing w:after="0"/>
        <w:ind w:left="0"/>
        <w:jc w:val="left"/>
      </w:pPr>
      <w:r>
        <w:rPr>
          <w:rFonts w:ascii="Times New Roman"/>
          <w:b/>
          <w:i w:val="false"/>
          <w:color w:val="000000"/>
        </w:rPr>
        <w:t xml:space="preserve"> Параграф 1. Порядок подачи и рассмотрения заявлений об отнесении месторождения (группы месторождений, части месторождения) углеводородов к категории низкорентабельных</w:t>
      </w:r>
    </w:p>
    <w:bookmarkEnd w:id="25"/>
    <w:bookmarkStart w:name="z38" w:id="26"/>
    <w:p>
      <w:pPr>
        <w:spacing w:after="0"/>
        <w:ind w:left="0"/>
        <w:jc w:val="both"/>
      </w:pPr>
      <w:r>
        <w:rPr>
          <w:rFonts w:ascii="Times New Roman"/>
          <w:b w:val="false"/>
          <w:i w:val="false"/>
          <w:color w:val="000000"/>
          <w:sz w:val="28"/>
        </w:rPr>
        <w:t>
      1. Для отнесения месторождения (группы месторождений, части месторождения) углеводородов к категории низкорентабельных недропользователь, осуществляющий деятельность, предусматривающую разработку месторождения углеводородов, соответствующего критериям, определенным подразделом 2 настоящего раздела, обращается в уполномоченный орган по государственному планированию (далее – уполномоченный орган) с заявлением.</w:t>
      </w:r>
    </w:p>
    <w:bookmarkEnd w:id="26"/>
    <w:bookmarkStart w:name="z39" w:id="27"/>
    <w:p>
      <w:pPr>
        <w:spacing w:after="0"/>
        <w:ind w:left="0"/>
        <w:jc w:val="both"/>
      </w:pPr>
      <w:r>
        <w:rPr>
          <w:rFonts w:ascii="Times New Roman"/>
          <w:b w:val="false"/>
          <w:i w:val="false"/>
          <w:color w:val="000000"/>
          <w:sz w:val="28"/>
        </w:rPr>
        <w:t>
      2. Заявление об отнесении месторождения (группы месторождений, части месторождения) к категории низкорентабельных на текущий незавершенный календарный год подается по форме согласно приложению 1 к настоящим Правилам, в срок не позднее 1 сентября данного календарного года. К заявлению прилагаются копии следующих документов на электронных носителях:</w:t>
      </w:r>
    </w:p>
    <w:bookmarkEnd w:id="27"/>
    <w:bookmarkStart w:name="z40" w:id="28"/>
    <w:p>
      <w:pPr>
        <w:spacing w:after="0"/>
        <w:ind w:left="0"/>
        <w:jc w:val="both"/>
      </w:pPr>
      <w:r>
        <w:rPr>
          <w:rFonts w:ascii="Times New Roman"/>
          <w:b w:val="false"/>
          <w:i w:val="false"/>
          <w:color w:val="000000"/>
          <w:sz w:val="28"/>
        </w:rPr>
        <w:t>
      1) финансовая отчетность за предыдущий финансовый год, подписанная первым руководителем или лицом, его замещающим, а также главным бухгалтером (бухгалтером);</w:t>
      </w:r>
    </w:p>
    <w:bookmarkEnd w:id="28"/>
    <w:bookmarkStart w:name="z41" w:id="29"/>
    <w:p>
      <w:pPr>
        <w:spacing w:after="0"/>
        <w:ind w:left="0"/>
        <w:jc w:val="both"/>
      </w:pPr>
      <w:r>
        <w:rPr>
          <w:rFonts w:ascii="Times New Roman"/>
          <w:b w:val="false"/>
          <w:i w:val="false"/>
          <w:color w:val="000000"/>
          <w:sz w:val="28"/>
        </w:rPr>
        <w:t>
      2) аудиторский отчет за предыдущий финансовый год юридических лиц, для которых законодательными актами Республики Казахстан установлено обязательное проведение аудита (в случае, если заявление подается до 1 июня текущего года, то представляется аудиторский отчет за финансовый год, предшествующий предыдущему финансовому году);</w:t>
      </w:r>
    </w:p>
    <w:bookmarkEnd w:id="29"/>
    <w:bookmarkStart w:name="z42" w:id="30"/>
    <w:p>
      <w:pPr>
        <w:spacing w:after="0"/>
        <w:ind w:left="0"/>
        <w:jc w:val="both"/>
      </w:pPr>
      <w:r>
        <w:rPr>
          <w:rFonts w:ascii="Times New Roman"/>
          <w:b w:val="false"/>
          <w:i w:val="false"/>
          <w:color w:val="000000"/>
          <w:sz w:val="28"/>
        </w:rPr>
        <w:t>
      3) финансовая отчетность юридического лица-недропользователя за отчетный период текущего календарного года (квартал, полугодие или девять месяцев), предшествующий дате подачи заявления;</w:t>
      </w:r>
    </w:p>
    <w:bookmarkEnd w:id="30"/>
    <w:bookmarkStart w:name="z43" w:id="31"/>
    <w:p>
      <w:pPr>
        <w:spacing w:after="0"/>
        <w:ind w:left="0"/>
        <w:jc w:val="both"/>
      </w:pPr>
      <w:r>
        <w:rPr>
          <w:rFonts w:ascii="Times New Roman"/>
          <w:b w:val="false"/>
          <w:i w:val="false"/>
          <w:color w:val="000000"/>
          <w:sz w:val="28"/>
        </w:rPr>
        <w:t>
      4) отчет об исполнении бюджета за предыдущий календарный год, заверенный руководителем юридического лица-недропользователя или лицом, его замещающим;</w:t>
      </w:r>
    </w:p>
    <w:bookmarkEnd w:id="31"/>
    <w:bookmarkStart w:name="z44" w:id="32"/>
    <w:p>
      <w:pPr>
        <w:spacing w:after="0"/>
        <w:ind w:left="0"/>
        <w:jc w:val="both"/>
      </w:pPr>
      <w:r>
        <w:rPr>
          <w:rFonts w:ascii="Times New Roman"/>
          <w:b w:val="false"/>
          <w:i w:val="false"/>
          <w:color w:val="000000"/>
          <w:sz w:val="28"/>
        </w:rPr>
        <w:t>
      5) расчет бюджета на текущий календарный год, заверенный руководителем юридического лица-недропользователя или лицом, его замещающим;</w:t>
      </w:r>
    </w:p>
    <w:bookmarkEnd w:id="32"/>
    <w:bookmarkStart w:name="z45" w:id="33"/>
    <w:p>
      <w:pPr>
        <w:spacing w:after="0"/>
        <w:ind w:left="0"/>
        <w:jc w:val="both"/>
      </w:pPr>
      <w:r>
        <w:rPr>
          <w:rFonts w:ascii="Times New Roman"/>
          <w:b w:val="false"/>
          <w:i w:val="false"/>
          <w:color w:val="000000"/>
          <w:sz w:val="28"/>
        </w:rPr>
        <w:t>
      6) отчет об исполнении бюджета за отчетный период текущего календарного года (квартал, полугодие или девять месяцев), предшествующий дате подачи заявления, заверенный руководителем юридического лица-недропользователя или лицом, его замещающим;</w:t>
      </w:r>
    </w:p>
    <w:bookmarkEnd w:id="33"/>
    <w:bookmarkStart w:name="z46" w:id="34"/>
    <w:p>
      <w:pPr>
        <w:spacing w:after="0"/>
        <w:ind w:left="0"/>
        <w:jc w:val="both"/>
      </w:pPr>
      <w:r>
        <w:rPr>
          <w:rFonts w:ascii="Times New Roman"/>
          <w:b w:val="false"/>
          <w:i w:val="false"/>
          <w:color w:val="000000"/>
          <w:sz w:val="28"/>
        </w:rPr>
        <w:t>
      7) налоговая отчетность (декларации по корпоративному подоходному налогу (далее – КПН) по контракту и налогу на сверхприбыль (далее – НСП) по контракту за предыдущий налоговый период и налогу на добычу полезных ископаемых (далее – НДПИ) по контракту за текущий и предыдущий календарные годы);</w:t>
      </w:r>
    </w:p>
    <w:bookmarkEnd w:id="34"/>
    <w:bookmarkStart w:name="z47" w:id="35"/>
    <w:p>
      <w:pPr>
        <w:spacing w:after="0"/>
        <w:ind w:left="0"/>
        <w:jc w:val="both"/>
      </w:pPr>
      <w:r>
        <w:rPr>
          <w:rFonts w:ascii="Times New Roman"/>
          <w:b w:val="false"/>
          <w:i w:val="false"/>
          <w:color w:val="000000"/>
          <w:sz w:val="28"/>
        </w:rPr>
        <w:t>
      8) расчет авансовых платежей по КПН (если недропользователь является плательщиком авансовых платежей) и расчет запланированного на текущий отчетный год размера КПН;</w:t>
      </w:r>
    </w:p>
    <w:bookmarkEnd w:id="35"/>
    <w:bookmarkStart w:name="z48" w:id="36"/>
    <w:p>
      <w:pPr>
        <w:spacing w:after="0"/>
        <w:ind w:left="0"/>
        <w:jc w:val="both"/>
      </w:pPr>
      <w:r>
        <w:rPr>
          <w:rFonts w:ascii="Times New Roman"/>
          <w:b w:val="false"/>
          <w:i w:val="false"/>
          <w:color w:val="000000"/>
          <w:sz w:val="28"/>
        </w:rPr>
        <w:t>
      9) расчет налоговых обязательств по КПН, а также расчет чистого дохода, рентабельности продаж по контракту за текущий налоговый период с детальной привязкой данных расчетов к бюджету юридического лица-недропользователя, прогнозной цене на углеводороды и планируемым объемам добычи углеводородов по контракту за этот же период;</w:t>
      </w:r>
    </w:p>
    <w:bookmarkEnd w:id="36"/>
    <w:bookmarkStart w:name="z49" w:id="37"/>
    <w:p>
      <w:pPr>
        <w:spacing w:after="0"/>
        <w:ind w:left="0"/>
        <w:jc w:val="both"/>
      </w:pPr>
      <w:r>
        <w:rPr>
          <w:rFonts w:ascii="Times New Roman"/>
          <w:b w:val="false"/>
          <w:i w:val="false"/>
          <w:color w:val="000000"/>
          <w:sz w:val="28"/>
        </w:rPr>
        <w:t>
      10) обоснование прогнозной цены на углеводороды, использованной для расчетов показателей рентабельности по контракту;</w:t>
      </w:r>
    </w:p>
    <w:bookmarkEnd w:id="37"/>
    <w:bookmarkStart w:name="z50" w:id="38"/>
    <w:p>
      <w:pPr>
        <w:spacing w:after="0"/>
        <w:ind w:left="0"/>
        <w:jc w:val="both"/>
      </w:pPr>
      <w:r>
        <w:rPr>
          <w:rFonts w:ascii="Times New Roman"/>
          <w:b w:val="false"/>
          <w:i w:val="false"/>
          <w:color w:val="000000"/>
          <w:sz w:val="28"/>
        </w:rPr>
        <w:t>
      11) планируемый объем добычи углеводородов по контракту, согласованный с компетентным органом.</w:t>
      </w:r>
    </w:p>
    <w:bookmarkEnd w:id="38"/>
    <w:bookmarkStart w:name="z51" w:id="39"/>
    <w:p>
      <w:pPr>
        <w:spacing w:after="0"/>
        <w:ind w:left="0"/>
        <w:jc w:val="both"/>
      </w:pPr>
      <w:r>
        <w:rPr>
          <w:rFonts w:ascii="Times New Roman"/>
          <w:b w:val="false"/>
          <w:i w:val="false"/>
          <w:color w:val="000000"/>
          <w:sz w:val="28"/>
        </w:rPr>
        <w:t>
      3. Заявление об отнесении месторождения (группы месторождений, части месторождения) к категории низкорентабельных на предстоящий календарный год подается по форме согласно приложению 1 к настоящим Правилам, не ранее 30 сентября текущего года, но не позднее 31 декабря текущего года. К заявлению помимо документов, указанных в пункте 2 настоящих Правил, прилагаются копии следующих документов на электронных носителях:</w:t>
      </w:r>
    </w:p>
    <w:bookmarkEnd w:id="39"/>
    <w:bookmarkStart w:name="z52" w:id="40"/>
    <w:p>
      <w:pPr>
        <w:spacing w:after="0"/>
        <w:ind w:left="0"/>
        <w:jc w:val="both"/>
      </w:pPr>
      <w:r>
        <w:rPr>
          <w:rFonts w:ascii="Times New Roman"/>
          <w:b w:val="false"/>
          <w:i w:val="false"/>
          <w:color w:val="000000"/>
          <w:sz w:val="28"/>
        </w:rPr>
        <w:t>
      1) расчет бюджета на предстоящий календарный год, заверенный руководителем юридического лица-недропользователя или лицом, его замещающим;</w:t>
      </w:r>
    </w:p>
    <w:bookmarkEnd w:id="40"/>
    <w:bookmarkStart w:name="z53" w:id="41"/>
    <w:p>
      <w:pPr>
        <w:spacing w:after="0"/>
        <w:ind w:left="0"/>
        <w:jc w:val="both"/>
      </w:pPr>
      <w:r>
        <w:rPr>
          <w:rFonts w:ascii="Times New Roman"/>
          <w:b w:val="false"/>
          <w:i w:val="false"/>
          <w:color w:val="000000"/>
          <w:sz w:val="28"/>
        </w:rPr>
        <w:t>
      2) расчет налоговых обязательств компании по КПН по контракту, а также расчет чистого дохода, рентабельности продаж по контракту за предстоящий календарный год с детальной привязкой данных расчетов к бюджету юридического лица-недропользователя, прогнозной цене на углеводороды и планируемым объемам добычи углеводородов по контракту за этот же отчетный период.</w:t>
      </w:r>
    </w:p>
    <w:bookmarkEnd w:id="41"/>
    <w:bookmarkStart w:name="z54" w:id="42"/>
    <w:p>
      <w:pPr>
        <w:spacing w:after="0"/>
        <w:ind w:left="0"/>
        <w:jc w:val="both"/>
      </w:pPr>
      <w:r>
        <w:rPr>
          <w:rFonts w:ascii="Times New Roman"/>
          <w:b w:val="false"/>
          <w:i w:val="false"/>
          <w:color w:val="000000"/>
          <w:sz w:val="28"/>
        </w:rPr>
        <w:t>
      При этом сведения, указанные в подпунктах 3) и 6) пункта 2 настоящих Правил, представляются за девять истекших месяцев текущего календарного года.</w:t>
      </w:r>
    </w:p>
    <w:bookmarkEnd w:id="42"/>
    <w:bookmarkStart w:name="z55" w:id="43"/>
    <w:p>
      <w:pPr>
        <w:spacing w:after="0"/>
        <w:ind w:left="0"/>
        <w:jc w:val="both"/>
      </w:pPr>
      <w:r>
        <w:rPr>
          <w:rFonts w:ascii="Times New Roman"/>
          <w:b w:val="false"/>
          <w:i w:val="false"/>
          <w:color w:val="000000"/>
          <w:sz w:val="28"/>
        </w:rPr>
        <w:t>
      4. Уполномоченный орган в срок не позднее пяти рабочих дней после поступления заявления в случаях представления неполных сведений в документах, представляемых заявителем, или представления неполного перечня документов, предусмотренных пунктами 2 и 3 настоящих Правил, или подачи заявления с нарушением требований, установленных настоящими Правилами, направляет мотивированный отказ в рассмотрении заявления.</w:t>
      </w:r>
    </w:p>
    <w:bookmarkEnd w:id="43"/>
    <w:bookmarkStart w:name="z56" w:id="44"/>
    <w:p>
      <w:pPr>
        <w:spacing w:after="0"/>
        <w:ind w:left="0"/>
        <w:jc w:val="both"/>
      </w:pPr>
      <w:r>
        <w:rPr>
          <w:rFonts w:ascii="Times New Roman"/>
          <w:b w:val="false"/>
          <w:i w:val="false"/>
          <w:color w:val="000000"/>
          <w:sz w:val="28"/>
        </w:rPr>
        <w:t>
      5. Уполномоченный орган в срок не позднее пяти рабочих дней после принятия к рассмотрению заявления и (или) дополнительных документов и расчетов, обосновывающих сведения, содержащиеся в заявлении, направляет копии заявления и прилагаемых к нему документов на рассмотрение нижеперечисленным государственным органам для подготовки заключений по вопросам в:</w:t>
      </w:r>
    </w:p>
    <w:bookmarkEnd w:id="44"/>
    <w:bookmarkStart w:name="z57" w:id="45"/>
    <w:p>
      <w:pPr>
        <w:spacing w:after="0"/>
        <w:ind w:left="0"/>
        <w:jc w:val="both"/>
      </w:pPr>
      <w:r>
        <w:rPr>
          <w:rFonts w:ascii="Times New Roman"/>
          <w:b w:val="false"/>
          <w:i w:val="false"/>
          <w:color w:val="000000"/>
          <w:sz w:val="28"/>
        </w:rPr>
        <w:t>
      1) Министерство финансов Республики Казахстан – для подтверждения данных налоговой отчетности;</w:t>
      </w:r>
    </w:p>
    <w:bookmarkEnd w:id="45"/>
    <w:bookmarkStart w:name="z58" w:id="46"/>
    <w:p>
      <w:pPr>
        <w:spacing w:after="0"/>
        <w:ind w:left="0"/>
        <w:jc w:val="both"/>
      </w:pPr>
      <w:r>
        <w:rPr>
          <w:rFonts w:ascii="Times New Roman"/>
          <w:b w:val="false"/>
          <w:i w:val="false"/>
          <w:color w:val="000000"/>
          <w:sz w:val="28"/>
        </w:rPr>
        <w:t>
      2) уполномоченный орган в области углеводородов – по вопросам обоснованности планируемых объемов добычи углеводородов и объема операций по недропользованию с учетом утвержденных в установленном законодательством Республики Казахстан порядке рабочих программ (годовых программ работ) и (или) проектных решений и обязательств по контракту на недропользование;</w:t>
      </w:r>
    </w:p>
    <w:bookmarkEnd w:id="46"/>
    <w:bookmarkStart w:name="z59" w:id="47"/>
    <w:p>
      <w:pPr>
        <w:spacing w:after="0"/>
        <w:ind w:left="0"/>
        <w:jc w:val="both"/>
      </w:pPr>
      <w:r>
        <w:rPr>
          <w:rFonts w:ascii="Times New Roman"/>
          <w:b w:val="false"/>
          <w:i w:val="false"/>
          <w:color w:val="000000"/>
          <w:sz w:val="28"/>
        </w:rPr>
        <w:t>
      3) иные государственные органы – по вопросам, входящим в их компетенцию и поставленным уполномоченным органом в целях выработки обоснованных решений по конкретным размерам индивидуальной ставки НДПИ.</w:t>
      </w:r>
    </w:p>
    <w:bookmarkEnd w:id="47"/>
    <w:bookmarkStart w:name="z60" w:id="48"/>
    <w:p>
      <w:pPr>
        <w:spacing w:after="0"/>
        <w:ind w:left="0"/>
        <w:jc w:val="both"/>
      </w:pPr>
      <w:r>
        <w:rPr>
          <w:rFonts w:ascii="Times New Roman"/>
          <w:b w:val="false"/>
          <w:i w:val="false"/>
          <w:color w:val="000000"/>
          <w:sz w:val="28"/>
        </w:rPr>
        <w:t>
      Заключения соответствующих государственных органов представляются в уполномоченный орган в срок не позднее двадцати календарных дней со дня получения копии заявления и прилагаемых к нему документов от уполномоченного органа. Уполномоченный орган в указанный срок производит расчет рентабельности по контракту на основе представленных заявителем данных и подготавливает предложения по конкретным размерам индивидуальной ставки НДПИ.</w:t>
      </w:r>
    </w:p>
    <w:bookmarkEnd w:id="48"/>
    <w:bookmarkStart w:name="z61" w:id="49"/>
    <w:p>
      <w:pPr>
        <w:spacing w:after="0"/>
        <w:ind w:left="0"/>
        <w:jc w:val="both"/>
      </w:pPr>
      <w:r>
        <w:rPr>
          <w:rFonts w:ascii="Times New Roman"/>
          <w:b w:val="false"/>
          <w:i w:val="false"/>
          <w:color w:val="000000"/>
          <w:sz w:val="28"/>
        </w:rPr>
        <w:t>
      6. В срок не позднее семи рабочих дней с даты получения всех заключений государственных органов, указанных в пункте 6 настоящих Правил, уполномоченный орган вносит заявление с приложением заключений государственных органов на рассмотрение межведомственной комиссии по выработке рекомендаций по отнесению контракта на недропользование к категории низкорентабельного, а также месторождения (группы месторождений, части месторождения) к категории высоковязких, обводненных, малодебитных или выработанных, за исключением общераспространенных полезных ископаемых (далее – комиссия), которая вырабатывает рекомендации по отнесению месторождения (группы месторождений, части месторождения) углеводородов к категории низкорентабельных, высоковязких, обводненных, малодебитных и выработанных, за исключением общераспространенных полезных ископаемых.</w:t>
      </w:r>
    </w:p>
    <w:bookmarkEnd w:id="49"/>
    <w:bookmarkStart w:name="z62" w:id="50"/>
    <w:p>
      <w:pPr>
        <w:spacing w:after="0"/>
        <w:ind w:left="0"/>
        <w:jc w:val="both"/>
      </w:pPr>
      <w:r>
        <w:rPr>
          <w:rFonts w:ascii="Times New Roman"/>
          <w:b w:val="false"/>
          <w:i w:val="false"/>
          <w:color w:val="000000"/>
          <w:sz w:val="28"/>
        </w:rPr>
        <w:t>
      В срок не позднее десяти рабочих дней комиссия рассматривает заявление и заключения государственных органов и вырабатывает предложение об отнесении или отказе в отнесении месторождения (группы месторождений, части месторождения) углеводорода к категории низкорентабельных, размере ставки НДПИ по низкорентабельному месторождению (в случае выработки предложения об отнесении месторождения (группы месторождений, части месторождения) углеводорода к категории низкорентабельных).</w:t>
      </w:r>
    </w:p>
    <w:bookmarkEnd w:id="50"/>
    <w:bookmarkStart w:name="z63" w:id="51"/>
    <w:p>
      <w:pPr>
        <w:spacing w:after="0"/>
        <w:ind w:left="0"/>
        <w:jc w:val="both"/>
      </w:pPr>
      <w:r>
        <w:rPr>
          <w:rFonts w:ascii="Times New Roman"/>
          <w:b w:val="false"/>
          <w:i w:val="false"/>
          <w:color w:val="000000"/>
          <w:sz w:val="28"/>
        </w:rPr>
        <w:t>
      7. В случае выработки комиссией предложения об отнесении месторождения (группы месторождений, части месторождения) углеводорода к категории низкорентабельных уполномоченный орган в течение пятнадцати рабочих дней разрабатывает и в установленном законодательством порядке вносит в Правительство Республики Казахстан проект постановления Правительства Республики Казахстан о включении месторождения (группы месторождений, части месторождения) углеводорода в перечень месторождений углеводородов, отнесенных к категории низкорентабельных, с приложением ставок НДПИ, устанавливаемых в соответствии с пунктом 12 настоящих Правил, и указанием календарного года, в течение которого применяются такие ставки.</w:t>
      </w:r>
    </w:p>
    <w:bookmarkEnd w:id="51"/>
    <w:bookmarkStart w:name="z64" w:id="52"/>
    <w:p>
      <w:pPr>
        <w:spacing w:after="0"/>
        <w:ind w:left="0"/>
        <w:jc w:val="both"/>
      </w:pPr>
      <w:r>
        <w:rPr>
          <w:rFonts w:ascii="Times New Roman"/>
          <w:b w:val="false"/>
          <w:i w:val="false"/>
          <w:color w:val="000000"/>
          <w:sz w:val="28"/>
        </w:rPr>
        <w:t>
      8. Ставка НДПИ устанавливается на календарный год. В случае, если ставка НДПИ устанавливается в течение указанного года, то НДПИ, начисленный и уплаченный с начала календарного года по обязательствам этого года, пересчитывается по ставке, установленной в соответствии с настоящими Правилами.</w:t>
      </w:r>
    </w:p>
    <w:bookmarkEnd w:id="52"/>
    <w:bookmarkStart w:name="z65" w:id="53"/>
    <w:p>
      <w:pPr>
        <w:spacing w:after="0"/>
        <w:ind w:left="0"/>
        <w:jc w:val="both"/>
      </w:pPr>
      <w:r>
        <w:rPr>
          <w:rFonts w:ascii="Times New Roman"/>
          <w:b w:val="false"/>
          <w:i w:val="false"/>
          <w:color w:val="000000"/>
          <w:sz w:val="28"/>
        </w:rPr>
        <w:t>
      9. Решение об отказе в отнесении месторождения (группы месторождений, части месторождения) углеводородов к категории низкорентабельных принимается уполномоченным органом с учетом предложений, выработанных комиссией, и доводится до сведения недропользователя в письменном виде в течение десяти рабочих дней после вынесения комиссией соответствующего решения с указанием причин отказа.</w:t>
      </w:r>
    </w:p>
    <w:bookmarkEnd w:id="53"/>
    <w:bookmarkStart w:name="z66" w:id="54"/>
    <w:p>
      <w:pPr>
        <w:spacing w:after="0"/>
        <w:ind w:left="0"/>
        <w:jc w:val="both"/>
      </w:pPr>
      <w:r>
        <w:rPr>
          <w:rFonts w:ascii="Times New Roman"/>
          <w:b w:val="false"/>
          <w:i w:val="false"/>
          <w:color w:val="000000"/>
          <w:sz w:val="28"/>
        </w:rPr>
        <w:t>
      10. Основаниями для отказа в отнесении месторождения (группы месторождений, части месторождения) углеводородов к категории низкорентабельных являются:</w:t>
      </w:r>
    </w:p>
    <w:bookmarkEnd w:id="54"/>
    <w:bookmarkStart w:name="z67" w:id="55"/>
    <w:p>
      <w:pPr>
        <w:spacing w:after="0"/>
        <w:ind w:left="0"/>
        <w:jc w:val="both"/>
      </w:pPr>
      <w:r>
        <w:rPr>
          <w:rFonts w:ascii="Times New Roman"/>
          <w:b w:val="false"/>
          <w:i w:val="false"/>
          <w:color w:val="000000"/>
          <w:sz w:val="28"/>
        </w:rPr>
        <w:t>
      1) несоответствие представленного расчета налоговых обязательств по уплате КПН, а также расчета чистого дохода, рентабельности продаж по месторождению (группе месторождений, части месторождения) на соответствующий календарный год налоговому законодательству Республики Казахстан, в том числе пункту 11 настоящих Правил;</w:t>
      </w:r>
    </w:p>
    <w:bookmarkEnd w:id="55"/>
    <w:bookmarkStart w:name="z68" w:id="56"/>
    <w:p>
      <w:pPr>
        <w:spacing w:after="0"/>
        <w:ind w:left="0"/>
        <w:jc w:val="both"/>
      </w:pPr>
      <w:r>
        <w:rPr>
          <w:rFonts w:ascii="Times New Roman"/>
          <w:b w:val="false"/>
          <w:i w:val="false"/>
          <w:color w:val="000000"/>
          <w:sz w:val="28"/>
        </w:rPr>
        <w:t>
      2) применение недропользователем необоснованной прогнозной цены на углеводороды за соответствующий календарный год, используемой для расчета уровня рентабельности;</w:t>
      </w:r>
    </w:p>
    <w:bookmarkEnd w:id="56"/>
    <w:bookmarkStart w:name="z69" w:id="57"/>
    <w:p>
      <w:pPr>
        <w:spacing w:after="0"/>
        <w:ind w:left="0"/>
        <w:jc w:val="both"/>
      </w:pPr>
      <w:r>
        <w:rPr>
          <w:rFonts w:ascii="Times New Roman"/>
          <w:b w:val="false"/>
          <w:i w:val="false"/>
          <w:color w:val="000000"/>
          <w:sz w:val="28"/>
        </w:rPr>
        <w:t>
      3) несоответствие заявленных по месторождению (группе месторождений, части месторождения) объемов добычи на соответствующий календарный год планируемым объемам добычи;</w:t>
      </w:r>
    </w:p>
    <w:bookmarkEnd w:id="57"/>
    <w:bookmarkStart w:name="z70" w:id="58"/>
    <w:p>
      <w:pPr>
        <w:spacing w:after="0"/>
        <w:ind w:left="0"/>
        <w:jc w:val="both"/>
      </w:pPr>
      <w:r>
        <w:rPr>
          <w:rFonts w:ascii="Times New Roman"/>
          <w:b w:val="false"/>
          <w:i w:val="false"/>
          <w:color w:val="000000"/>
          <w:sz w:val="28"/>
        </w:rPr>
        <w:t>
      4) существенное (свыше 10 %) и (или) необоснованное увеличение производственных затрат, затрат на реализацию и общеадминистративных затрат в расчете на тонну углеводородов в сравнении с данными за предыдущий календарный год, если заявление подается на текущий календарный год, либо с данными по текущему календарному году, исходя из прогнозных данных по году, рассчитанных на основе бюджета за указанный период с учетом вносимых корректировок, если заявление подается на предстоящий календарный год;</w:t>
      </w:r>
    </w:p>
    <w:bookmarkEnd w:id="58"/>
    <w:bookmarkStart w:name="z71" w:id="59"/>
    <w:p>
      <w:pPr>
        <w:spacing w:after="0"/>
        <w:ind w:left="0"/>
        <w:jc w:val="both"/>
      </w:pPr>
      <w:r>
        <w:rPr>
          <w:rFonts w:ascii="Times New Roman"/>
          <w:b w:val="false"/>
          <w:i w:val="false"/>
          <w:color w:val="000000"/>
          <w:sz w:val="28"/>
        </w:rPr>
        <w:t>
      5) превышение фактического уровня рентабельности по месторождению (группе месторождений, части месторождения) по итогам отчетных периодов (полугодие или девять месяцев), предшествующих дате подачи заявления, текущего незавершенного календарного года уровня 0 %.</w:t>
      </w:r>
    </w:p>
    <w:bookmarkEnd w:id="59"/>
    <w:bookmarkStart w:name="z72" w:id="60"/>
    <w:p>
      <w:pPr>
        <w:spacing w:after="0"/>
        <w:ind w:left="0"/>
        <w:jc w:val="both"/>
      </w:pPr>
      <w:r>
        <w:rPr>
          <w:rFonts w:ascii="Times New Roman"/>
          <w:b w:val="false"/>
          <w:i w:val="false"/>
          <w:color w:val="000000"/>
          <w:sz w:val="28"/>
        </w:rPr>
        <w:t>
      В случае устранения причин, по которым недропользователю отказано в отнесении месторождения (группы месторождений, части месторождения) углеводорода к категории низкорентабельных, он вправе направить повторно заявление в уполномоченный орган в порядке, установленном настоящей главой.</w:t>
      </w:r>
    </w:p>
    <w:bookmarkEnd w:id="60"/>
    <w:bookmarkStart w:name="z73" w:id="61"/>
    <w:p>
      <w:pPr>
        <w:spacing w:after="0"/>
        <w:ind w:left="0"/>
        <w:jc w:val="left"/>
      </w:pPr>
      <w:r>
        <w:rPr>
          <w:rFonts w:ascii="Times New Roman"/>
          <w:b/>
          <w:i w:val="false"/>
          <w:color w:val="000000"/>
        </w:rPr>
        <w:t xml:space="preserve"> Параграф 2. Критерии отнесения месторождения (группы месторождений, части месторождения) углеводородов к категории низкорентабельных</w:t>
      </w:r>
    </w:p>
    <w:bookmarkEnd w:id="61"/>
    <w:bookmarkStart w:name="z74" w:id="62"/>
    <w:p>
      <w:pPr>
        <w:spacing w:after="0"/>
        <w:ind w:left="0"/>
        <w:jc w:val="both"/>
      </w:pPr>
      <w:r>
        <w:rPr>
          <w:rFonts w:ascii="Times New Roman"/>
          <w:b w:val="false"/>
          <w:i w:val="false"/>
          <w:color w:val="000000"/>
          <w:sz w:val="28"/>
        </w:rPr>
        <w:t>
      11. Месторождение (группа месторождений, часть месторождения) углеводородов относится к категории низкорентабельных в случае, если планируемый уровень рентабельности по месторождению (группе месторождений, части месторождения) по итогам предстоящего календарного года или текущего незавершенного календарного года по расчетам, производимым недропользователем самостоятельно в порядке, установленном настоящим пунктом, равен или менее 0 %.</w:t>
      </w:r>
    </w:p>
    <w:bookmarkEnd w:id="62"/>
    <w:bookmarkStart w:name="z75" w:id="63"/>
    <w:p>
      <w:pPr>
        <w:spacing w:after="0"/>
        <w:ind w:left="0"/>
        <w:jc w:val="both"/>
      </w:pPr>
      <w:r>
        <w:rPr>
          <w:rFonts w:ascii="Times New Roman"/>
          <w:b w:val="false"/>
          <w:i w:val="false"/>
          <w:color w:val="000000"/>
          <w:sz w:val="28"/>
        </w:rPr>
        <w:t>
      Расчет планируемого уровня рентабельности по месторождению (группе месторождений, части месторождения) углеводородов за календарный год производится на основании прогнозных данных недропользователя, включая цены на углеводороды за соответствующий период, и на основании объемов добычи, подтвержденных уполномоченным органом.</w:t>
      </w:r>
    </w:p>
    <w:bookmarkEnd w:id="63"/>
    <w:bookmarkStart w:name="z76" w:id="64"/>
    <w:p>
      <w:pPr>
        <w:spacing w:after="0"/>
        <w:ind w:left="0"/>
        <w:jc w:val="both"/>
      </w:pPr>
      <w:r>
        <w:rPr>
          <w:rFonts w:ascii="Times New Roman"/>
          <w:b w:val="false"/>
          <w:i w:val="false"/>
          <w:color w:val="000000"/>
          <w:sz w:val="28"/>
        </w:rPr>
        <w:t>
      Планируемый уровень рентабельности по месторождению (группе месторождений, части месторождения) определяется по следующей формуле:</w:t>
      </w:r>
    </w:p>
    <w:bookmarkEnd w:id="64"/>
    <w:bookmarkStart w:name="z77"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35814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814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66"/>
    <w:p>
      <w:pPr>
        <w:spacing w:after="0"/>
        <w:ind w:left="0"/>
        <w:jc w:val="both"/>
      </w:pPr>
      <w:r>
        <w:rPr>
          <w:rFonts w:ascii="Times New Roman"/>
          <w:b w:val="false"/>
          <w:i w:val="false"/>
          <w:color w:val="000000"/>
          <w:sz w:val="28"/>
        </w:rPr>
        <w:t>
      РПк – рентабельность продаж по месторождению (группе месторождений, части месторождения) углеводородов в процентах;</w:t>
      </w:r>
    </w:p>
    <w:bookmarkEnd w:id="66"/>
    <w:bookmarkStart w:name="z79" w:id="67"/>
    <w:p>
      <w:pPr>
        <w:spacing w:after="0"/>
        <w:ind w:left="0"/>
        <w:jc w:val="both"/>
      </w:pPr>
      <w:r>
        <w:rPr>
          <w:rFonts w:ascii="Times New Roman"/>
          <w:b w:val="false"/>
          <w:i w:val="false"/>
          <w:color w:val="000000"/>
          <w:sz w:val="28"/>
        </w:rPr>
        <w:t>
      ЧДк – чистый доход по месторождению (группе месторождений, части месторождения) углеводородов, исчисленный в соответствии с настоящим пунктом и методикой ведения раздельного налогового учета недропользователя, утвержденной в налоговой учетной политике в соответствии с условиями статьи 723 Налогового кодекса Республики Казахстан (далее – методика недропользователя);</w:t>
      </w:r>
    </w:p>
    <w:bookmarkEnd w:id="67"/>
    <w:bookmarkStart w:name="z80" w:id="68"/>
    <w:p>
      <w:pPr>
        <w:spacing w:after="0"/>
        <w:ind w:left="0"/>
        <w:jc w:val="both"/>
      </w:pPr>
      <w:r>
        <w:rPr>
          <w:rFonts w:ascii="Times New Roman"/>
          <w:b w:val="false"/>
          <w:i w:val="false"/>
          <w:color w:val="000000"/>
          <w:sz w:val="28"/>
        </w:rPr>
        <w:t>
      Ук – сумма полученных и непогашенных убытков по месторождению (группе месторождений, части месторождения) углеводородов, исчисленных в соответствии с главой 31 Налогового кодекса Республики Казахстан, возникших после 31 декабря 2008 года;</w:t>
      </w:r>
    </w:p>
    <w:bookmarkEnd w:id="68"/>
    <w:bookmarkStart w:name="z81" w:id="69"/>
    <w:p>
      <w:pPr>
        <w:spacing w:after="0"/>
        <w:ind w:left="0"/>
        <w:jc w:val="both"/>
      </w:pPr>
      <w:r>
        <w:rPr>
          <w:rFonts w:ascii="Times New Roman"/>
          <w:b w:val="false"/>
          <w:i w:val="false"/>
          <w:color w:val="000000"/>
          <w:sz w:val="28"/>
        </w:rPr>
        <w:t>
      СГДк – совокупный годовой доход по месторождению (группе месторождений, части месторождения) углеводородов, исчисленный в соответствии с методикой недропользователя.</w:t>
      </w:r>
    </w:p>
    <w:bookmarkEnd w:id="69"/>
    <w:bookmarkStart w:name="z82" w:id="70"/>
    <w:p>
      <w:pPr>
        <w:spacing w:after="0"/>
        <w:ind w:left="0"/>
        <w:jc w:val="both"/>
      </w:pPr>
      <w:r>
        <w:rPr>
          <w:rFonts w:ascii="Times New Roman"/>
          <w:b w:val="false"/>
          <w:i w:val="false"/>
          <w:color w:val="000000"/>
          <w:sz w:val="28"/>
        </w:rPr>
        <w:t xml:space="preserve">
      Размер чистого дохода по месторождению (группе месторождений, части месторождения) углеводородов за налоговый период определяется недропользователем по следующей формуле: </w:t>
      </w:r>
    </w:p>
    <w:bookmarkEnd w:id="70"/>
    <w:bookmarkStart w:name="z83"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3581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814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2"/>
    <w:p>
      <w:pPr>
        <w:spacing w:after="0"/>
        <w:ind w:left="0"/>
        <w:jc w:val="both"/>
      </w:pPr>
      <w:r>
        <w:rPr>
          <w:rFonts w:ascii="Times New Roman"/>
          <w:b w:val="false"/>
          <w:i w:val="false"/>
          <w:color w:val="000000"/>
          <w:sz w:val="28"/>
        </w:rPr>
        <w:t>
      КПНк – корпоративный подоходный налог по месторождению (группе месторождений, части месторождения) углеводородов, исчисленный в соответствии с методикой недропользователя;</w:t>
      </w:r>
    </w:p>
    <w:bookmarkEnd w:id="72"/>
    <w:bookmarkStart w:name="z85" w:id="73"/>
    <w:p>
      <w:pPr>
        <w:spacing w:after="0"/>
        <w:ind w:left="0"/>
        <w:jc w:val="both"/>
      </w:pPr>
      <w:r>
        <w:rPr>
          <w:rFonts w:ascii="Times New Roman"/>
          <w:b w:val="false"/>
          <w:i w:val="false"/>
          <w:color w:val="000000"/>
          <w:sz w:val="28"/>
        </w:rPr>
        <w:t>
      НДк – налогооблагаемый доход по месторождению (группе месторождений, части месторождения) углеводородов, исчисленный в соответствии с методикой недропользователя, уменьшенный на сумму доходов и расходов, предусмотренных статьей 28 Налогового кодекса Республики Казахстан.</w:t>
      </w:r>
    </w:p>
    <w:bookmarkEnd w:id="73"/>
    <w:bookmarkStart w:name="z86" w:id="74"/>
    <w:p>
      <w:pPr>
        <w:spacing w:after="0"/>
        <w:ind w:left="0"/>
        <w:jc w:val="both"/>
      </w:pPr>
      <w:r>
        <w:rPr>
          <w:rFonts w:ascii="Times New Roman"/>
          <w:b w:val="false"/>
          <w:i w:val="false"/>
          <w:color w:val="000000"/>
          <w:sz w:val="28"/>
        </w:rPr>
        <w:t>
      При определении налогооблагаемого дохода сумма вычетов за налоговый период не должна превышать сумму вычетов за предыдущий налоговый период, за исключением сумм вычетов за счет дополнительных налоговых обязательств, либо увеличения сумм вычетов за счет расходов, увеличение которых связано с повышением тарифов на регулируемые услуги (товары, работы) субъекта естественной монополии. В случае отклонения планируемого объема добычи углеводорода в текущем незавершенном (предстоящем) календарном году более чем на 10 % от уровня предыдущего (текущего) календарного года, сумма вычетов для целей определения уровня рентабельности по месторождению (группе месторождений, части месторождения) углеводорода корректируется пропорционально изменению объемов добычи.</w:t>
      </w:r>
    </w:p>
    <w:bookmarkEnd w:id="74"/>
    <w:bookmarkStart w:name="z87" w:id="75"/>
    <w:p>
      <w:pPr>
        <w:spacing w:after="0"/>
        <w:ind w:left="0"/>
        <w:jc w:val="both"/>
      </w:pPr>
      <w:r>
        <w:rPr>
          <w:rFonts w:ascii="Times New Roman"/>
          <w:b w:val="false"/>
          <w:i w:val="false"/>
          <w:color w:val="000000"/>
          <w:sz w:val="28"/>
        </w:rPr>
        <w:t>
      12. Ставки НДПИ для месторождения (группы месторождений, части месторождения) углеводородов, отнесенного к категории низкорентабельных, устанавливаются с целью достижения уровня рентабельности по контракту 0 % по шкале мировых цен за баррель нефти с шагом в 1 доллар США.</w:t>
      </w:r>
    </w:p>
    <w:bookmarkEnd w:id="75"/>
    <w:bookmarkStart w:name="z88" w:id="76"/>
    <w:p>
      <w:pPr>
        <w:spacing w:after="0"/>
        <w:ind w:left="0"/>
        <w:jc w:val="both"/>
      </w:pPr>
      <w:r>
        <w:rPr>
          <w:rFonts w:ascii="Times New Roman"/>
          <w:b w:val="false"/>
          <w:i w:val="false"/>
          <w:color w:val="000000"/>
          <w:sz w:val="28"/>
        </w:rPr>
        <w:t>
      Минимальная ставка НДПИ по месторождению (группе месторождений, части месторождения) углеводородов, отнесенному к категории низкорентабельных, устанавливается в размере 5 % от общеустановленной ставки НДПИ, действующей в соответствующем налоговом периоде. При этом ставки НДПИ, устанавливаемые для месторождения (группы месторождений, части месторождения), отнесенного к категории низкорентабельных в соответствии с настоящими Правилами, не должны превышать общеустановленных ставок НДПИ, действующих в соответствующем налоговом периоде.</w:t>
      </w:r>
    </w:p>
    <w:bookmarkEnd w:id="76"/>
    <w:bookmarkStart w:name="z89" w:id="77"/>
    <w:p>
      <w:pPr>
        <w:spacing w:after="0"/>
        <w:ind w:left="0"/>
        <w:jc w:val="both"/>
      </w:pPr>
      <w:r>
        <w:rPr>
          <w:rFonts w:ascii="Times New Roman"/>
          <w:b w:val="false"/>
          <w:i w:val="false"/>
          <w:color w:val="000000"/>
          <w:sz w:val="28"/>
        </w:rPr>
        <w:t>
      В случае, если ставки НДПИ для месторождения (группы месторождений, части месторождения) углеводородов, отнесенного к категории низкорентабельных, на соответствующий календарный год устанавливаются в течение указанного года, то НДПИ, уплаченный с начала календарного года, пересчитывается по ставкам, установленным в соответствии с настоящей главой, исходя из фактически сложившихся цен за истекшие налоговые периоды.</w:t>
      </w:r>
    </w:p>
    <w:bookmarkEnd w:id="77"/>
    <w:bookmarkStart w:name="z90" w:id="78"/>
    <w:p>
      <w:pPr>
        <w:spacing w:after="0"/>
        <w:ind w:left="0"/>
        <w:jc w:val="both"/>
      </w:pPr>
      <w:r>
        <w:rPr>
          <w:rFonts w:ascii="Times New Roman"/>
          <w:b w:val="false"/>
          <w:i w:val="false"/>
          <w:color w:val="000000"/>
          <w:sz w:val="28"/>
        </w:rPr>
        <w:t>
      Недропользователь самостоятельно применяет ставки, установленные в соответствии с настоящим пунктом, на основе цены, определяемой в порядке, установленном статьей 741 Налогового кодекса Республики Казахстан.</w:t>
      </w:r>
    </w:p>
    <w:bookmarkEnd w:id="78"/>
    <w:bookmarkStart w:name="z91" w:id="79"/>
    <w:p>
      <w:pPr>
        <w:spacing w:after="0"/>
        <w:ind w:left="0"/>
        <w:jc w:val="both"/>
      </w:pPr>
      <w:r>
        <w:rPr>
          <w:rFonts w:ascii="Times New Roman"/>
          <w:b w:val="false"/>
          <w:i w:val="false"/>
          <w:color w:val="000000"/>
          <w:sz w:val="28"/>
        </w:rPr>
        <w:t>
      13. Налогоплательщик в срок не позднее 15-го февраля года, следующего за календарным годом, в котором им применялись ставки НДПИ, установленные в соответствии с пунктом 12 настоящих Правил, производит расчет показателей рентабельности за истекший год на основе фактических данных с применением данных ставок НДПИ.</w:t>
      </w:r>
    </w:p>
    <w:bookmarkEnd w:id="79"/>
    <w:bookmarkStart w:name="z92" w:id="80"/>
    <w:p>
      <w:pPr>
        <w:spacing w:after="0"/>
        <w:ind w:left="0"/>
        <w:jc w:val="both"/>
      </w:pPr>
      <w:r>
        <w:rPr>
          <w:rFonts w:ascii="Times New Roman"/>
          <w:b w:val="false"/>
          <w:i w:val="false"/>
          <w:color w:val="000000"/>
          <w:sz w:val="28"/>
        </w:rPr>
        <w:t>
      В случае, если уровень фактической рентабельности по месторождению (группе месторождений, части месторождения) превысит значение 0 %, недропользователь производит перерасчет налоговых обязательств по НДПИ по ставке, рассчитываемой по следующей формуле:</w:t>
      </w:r>
    </w:p>
    <w:bookmarkEnd w:id="80"/>
    <w:bookmarkStart w:name="z93"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42545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545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82"/>
    <w:p>
      <w:pPr>
        <w:spacing w:after="0"/>
        <w:ind w:left="0"/>
        <w:jc w:val="both"/>
      </w:pPr>
      <w:r>
        <w:rPr>
          <w:rFonts w:ascii="Times New Roman"/>
          <w:b w:val="false"/>
          <w:i w:val="false"/>
          <w:color w:val="000000"/>
          <w:sz w:val="28"/>
        </w:rPr>
        <w:t>
      СНк – ставка НДПИ по месторождению (группе месторождений, части месторождения) углеводородов в процентах;</w:t>
      </w:r>
    </w:p>
    <w:bookmarkEnd w:id="82"/>
    <w:bookmarkStart w:name="z95" w:id="83"/>
    <w:p>
      <w:pPr>
        <w:spacing w:after="0"/>
        <w:ind w:left="0"/>
        <w:jc w:val="both"/>
      </w:pPr>
      <w:r>
        <w:rPr>
          <w:rFonts w:ascii="Times New Roman"/>
          <w:b w:val="false"/>
          <w:i w:val="false"/>
          <w:color w:val="000000"/>
          <w:sz w:val="28"/>
        </w:rPr>
        <w:t>
      СГДк – совокупный годовой доход по месторождению (группе месторождений, части месторождения) углеводородов, исчисленный в соответствии с методикой недропользователя;</w:t>
      </w:r>
    </w:p>
    <w:bookmarkEnd w:id="83"/>
    <w:bookmarkStart w:name="z96" w:id="84"/>
    <w:p>
      <w:pPr>
        <w:spacing w:after="0"/>
        <w:ind w:left="0"/>
        <w:jc w:val="both"/>
      </w:pPr>
      <w:r>
        <w:rPr>
          <w:rFonts w:ascii="Times New Roman"/>
          <w:b w:val="false"/>
          <w:i w:val="false"/>
          <w:color w:val="000000"/>
          <w:sz w:val="28"/>
        </w:rPr>
        <w:t>
      Вк – вычеты по месторождению (группе месторождений, части месторождения) углеводородов, не включая НДПИ, исчисленные в соответствии с методикой недропользователя;</w:t>
      </w:r>
    </w:p>
    <w:bookmarkEnd w:id="84"/>
    <w:bookmarkStart w:name="z97" w:id="85"/>
    <w:p>
      <w:pPr>
        <w:spacing w:after="0"/>
        <w:ind w:left="0"/>
        <w:jc w:val="both"/>
      </w:pPr>
      <w:r>
        <w:rPr>
          <w:rFonts w:ascii="Times New Roman"/>
          <w:b w:val="false"/>
          <w:i w:val="false"/>
          <w:color w:val="000000"/>
          <w:sz w:val="28"/>
        </w:rPr>
        <w:t>
      НБк – налоговая база НДПИ по месторождению (группе месторождений, части месторождения) углеводородов, исчисленная в соответствии с методикой недропользователя.</w:t>
      </w:r>
    </w:p>
    <w:bookmarkEnd w:id="85"/>
    <w:bookmarkStart w:name="z98" w:id="86"/>
    <w:p>
      <w:pPr>
        <w:spacing w:after="0"/>
        <w:ind w:left="0"/>
        <w:jc w:val="both"/>
      </w:pPr>
      <w:r>
        <w:rPr>
          <w:rFonts w:ascii="Times New Roman"/>
          <w:b w:val="false"/>
          <w:i w:val="false"/>
          <w:color w:val="000000"/>
          <w:sz w:val="28"/>
        </w:rPr>
        <w:t>
      При этом размер ставки НДПИ, рассчитанный в соответствии с настоящим пунктом, исчисляется с точностью до двух знаков после запятой с округлением к большему, и не должен выходить за рамки пороговых значений, указанных в пункте 13 настоящих Правил.</w:t>
      </w:r>
    </w:p>
    <w:bookmarkEnd w:id="86"/>
    <w:bookmarkStart w:name="z99" w:id="87"/>
    <w:p>
      <w:pPr>
        <w:spacing w:after="0"/>
        <w:ind w:left="0"/>
        <w:jc w:val="both"/>
      </w:pPr>
      <w:r>
        <w:rPr>
          <w:rFonts w:ascii="Times New Roman"/>
          <w:b w:val="false"/>
          <w:i w:val="false"/>
          <w:color w:val="000000"/>
          <w:sz w:val="28"/>
        </w:rPr>
        <w:t>
      Полученное значение ставки НДПИ применяется недропользователем для исчисления суммы НДПИ, подлежащей уплате за истекший календарный год. В случае, если сумма НДПИ, исчисленная за истекший календарный год в соответствии с настоящим пунктом, превысит сумму НДПИ, исчисленную за истекший календарный год по ставке, установленной в соответствии с пунктом 13 настоящих Правил, соответствующая сумма превышения отражается в дополнительной декларации по НДПИ. Сумма НДПИ, указанная в данной декларации, является налоговым обязательством 4-го квартала истекшего календарного года и подлежит уплате в общеустановленном порядке. В случае изменения показателей, использованных при расчете фактического уровня рентабельности по формуле, указанной в части третьей пункта 12 настоящих Правил, недропользователь самостоятельно производит перерасчет и исполнение налоговых обязательств в соответствии с настоящим пунктом в срок, не превышающий 45 календарных дней с момента отражения таких изменений в налоговом учете.</w:t>
      </w:r>
    </w:p>
    <w:bookmarkEnd w:id="87"/>
    <w:bookmarkStart w:name="z100" w:id="88"/>
    <w:p>
      <w:pPr>
        <w:spacing w:after="0"/>
        <w:ind w:left="0"/>
        <w:jc w:val="left"/>
      </w:pPr>
      <w:r>
        <w:rPr>
          <w:rFonts w:ascii="Times New Roman"/>
          <w:b/>
          <w:i w:val="false"/>
          <w:color w:val="000000"/>
        </w:rPr>
        <w:t xml:space="preserve"> Глава 2. Порядок отнесения месторождения (группы месторождений, части месторождения) углеводородов к категории высоковязких, обводненных, малодебитных и выработанных и порядок налогообложения в части налога на добычу полезных ископаемых</w:t>
      </w:r>
    </w:p>
    <w:bookmarkEnd w:id="88"/>
    <w:bookmarkStart w:name="z101" w:id="89"/>
    <w:p>
      <w:pPr>
        <w:spacing w:after="0"/>
        <w:ind w:left="0"/>
        <w:jc w:val="left"/>
      </w:pPr>
      <w:r>
        <w:rPr>
          <w:rFonts w:ascii="Times New Roman"/>
          <w:b/>
          <w:i w:val="false"/>
          <w:color w:val="000000"/>
        </w:rPr>
        <w:t xml:space="preserve"> Параграф 1. Порядок подачи и рассмотрения заявлений об отнесении месторождения (группы месторождений, части месторождения) углеводородов к категории высоковязких, обводненных, малодебитных или выработанных</w:t>
      </w:r>
    </w:p>
    <w:bookmarkEnd w:id="89"/>
    <w:bookmarkStart w:name="z102" w:id="90"/>
    <w:p>
      <w:pPr>
        <w:spacing w:after="0"/>
        <w:ind w:left="0"/>
        <w:jc w:val="both"/>
      </w:pPr>
      <w:r>
        <w:rPr>
          <w:rFonts w:ascii="Times New Roman"/>
          <w:b w:val="false"/>
          <w:i w:val="false"/>
          <w:color w:val="000000"/>
          <w:sz w:val="28"/>
        </w:rPr>
        <w:t>
      14. Недропользователь, осуществляющий разработку месторождения (группы месторождений, части месторождения) углеводорода, обращается с заявлением в уполномоченный орган об отнесении данного месторождения (группы месторождений, части месторождения) к категории высоковязких, обводненных, малодебитных или выработанных при одновременном выполнении следующих условий:</w:t>
      </w:r>
    </w:p>
    <w:bookmarkEnd w:id="90"/>
    <w:bookmarkStart w:name="z103" w:id="91"/>
    <w:p>
      <w:pPr>
        <w:spacing w:after="0"/>
        <w:ind w:left="0"/>
        <w:jc w:val="both"/>
      </w:pPr>
      <w:r>
        <w:rPr>
          <w:rFonts w:ascii="Times New Roman"/>
          <w:b w:val="false"/>
          <w:i w:val="false"/>
          <w:color w:val="000000"/>
          <w:sz w:val="28"/>
        </w:rPr>
        <w:t>
      1) месторождение соответствует одному из критериев, указанных в пункте 27 настоящих Правил;</w:t>
      </w:r>
    </w:p>
    <w:bookmarkEnd w:id="91"/>
    <w:bookmarkStart w:name="z104" w:id="92"/>
    <w:p>
      <w:pPr>
        <w:spacing w:after="0"/>
        <w:ind w:left="0"/>
        <w:jc w:val="both"/>
      </w:pPr>
      <w:r>
        <w:rPr>
          <w:rFonts w:ascii="Times New Roman"/>
          <w:b w:val="false"/>
          <w:i w:val="false"/>
          <w:color w:val="000000"/>
          <w:sz w:val="28"/>
        </w:rPr>
        <w:t>
      2) объем добычи углеводородов по месторождению (группе месторождений, части месторождения) не превышает 3 (три) миллионов тонн в год;</w:t>
      </w:r>
    </w:p>
    <w:bookmarkEnd w:id="92"/>
    <w:bookmarkStart w:name="z105" w:id="93"/>
    <w:p>
      <w:pPr>
        <w:spacing w:after="0"/>
        <w:ind w:left="0"/>
        <w:jc w:val="both"/>
      </w:pPr>
      <w:r>
        <w:rPr>
          <w:rFonts w:ascii="Times New Roman"/>
          <w:b w:val="false"/>
          <w:i w:val="false"/>
          <w:color w:val="000000"/>
          <w:sz w:val="28"/>
        </w:rPr>
        <w:t>
      3) фактический или планируемый уровень рентабельности по месторождению (группе месторождений, части месторождения) по итогам прошедшего календарного года или текущего незавершенного календарного года равен или менее 25 %.</w:t>
      </w:r>
    </w:p>
    <w:bookmarkEnd w:id="93"/>
    <w:bookmarkStart w:name="z106" w:id="94"/>
    <w:p>
      <w:pPr>
        <w:spacing w:after="0"/>
        <w:ind w:left="0"/>
        <w:jc w:val="both"/>
      </w:pPr>
      <w:r>
        <w:rPr>
          <w:rFonts w:ascii="Times New Roman"/>
          <w:b w:val="false"/>
          <w:i w:val="false"/>
          <w:color w:val="000000"/>
          <w:sz w:val="28"/>
        </w:rPr>
        <w:t>
      Для целей настоящего пункта расчет рентабельности по месторождению (группе месторождений, части месторождения) производится в соответствии с пунктом 11 настоящих Правил на основе показателей по месторождению (группе месторождений, части месторождения).</w:t>
      </w:r>
    </w:p>
    <w:bookmarkEnd w:id="94"/>
    <w:bookmarkStart w:name="z107" w:id="95"/>
    <w:p>
      <w:pPr>
        <w:spacing w:after="0"/>
        <w:ind w:left="0"/>
        <w:jc w:val="both"/>
      </w:pPr>
      <w:r>
        <w:rPr>
          <w:rFonts w:ascii="Times New Roman"/>
          <w:b w:val="false"/>
          <w:i w:val="false"/>
          <w:color w:val="000000"/>
          <w:sz w:val="28"/>
        </w:rPr>
        <w:t>
      15. Заявление недропользователя об отнесении месторождения (группы месторождений, части месторождения) к категории высоковязких, обводненных, малодебитных или выработанных подается по форме согласно приложению 1 к настоящим Правилам. К заявлению прилагаются копии следующих документов на электронных носителях:</w:t>
      </w:r>
    </w:p>
    <w:bookmarkEnd w:id="95"/>
    <w:bookmarkStart w:name="z108" w:id="96"/>
    <w:p>
      <w:pPr>
        <w:spacing w:after="0"/>
        <w:ind w:left="0"/>
        <w:jc w:val="both"/>
      </w:pPr>
      <w:r>
        <w:rPr>
          <w:rFonts w:ascii="Times New Roman"/>
          <w:b w:val="false"/>
          <w:i w:val="false"/>
          <w:color w:val="000000"/>
          <w:sz w:val="28"/>
        </w:rPr>
        <w:t>
      1) отчет о соответствии достигнутых технологических показателей месторождения (группы месторождений, части месторождения) утвержденным проектным решениям;</w:t>
      </w:r>
    </w:p>
    <w:bookmarkEnd w:id="96"/>
    <w:bookmarkStart w:name="z109" w:id="97"/>
    <w:p>
      <w:pPr>
        <w:spacing w:after="0"/>
        <w:ind w:left="0"/>
        <w:jc w:val="both"/>
      </w:pPr>
      <w:r>
        <w:rPr>
          <w:rFonts w:ascii="Times New Roman"/>
          <w:b w:val="false"/>
          <w:i w:val="false"/>
          <w:color w:val="000000"/>
          <w:sz w:val="28"/>
        </w:rPr>
        <w:t>
      2) протокол Государственной комиссии по запасам полезных ископаемых Республики Казахстан;</w:t>
      </w:r>
    </w:p>
    <w:bookmarkEnd w:id="97"/>
    <w:bookmarkStart w:name="z110" w:id="98"/>
    <w:p>
      <w:pPr>
        <w:spacing w:after="0"/>
        <w:ind w:left="0"/>
        <w:jc w:val="both"/>
      </w:pPr>
      <w:r>
        <w:rPr>
          <w:rFonts w:ascii="Times New Roman"/>
          <w:b w:val="false"/>
          <w:i w:val="false"/>
          <w:color w:val="000000"/>
          <w:sz w:val="28"/>
        </w:rPr>
        <w:t>
      3) отчет о выполнении контрактных (лицензионных) обязательств по состоянию на дату окончания последнего квартала, предшествующего дате подачи заявления;</w:t>
      </w:r>
    </w:p>
    <w:bookmarkEnd w:id="98"/>
    <w:bookmarkStart w:name="z111" w:id="99"/>
    <w:p>
      <w:pPr>
        <w:spacing w:after="0"/>
        <w:ind w:left="0"/>
        <w:jc w:val="both"/>
      </w:pPr>
      <w:r>
        <w:rPr>
          <w:rFonts w:ascii="Times New Roman"/>
          <w:b w:val="false"/>
          <w:i w:val="false"/>
          <w:color w:val="000000"/>
          <w:sz w:val="28"/>
        </w:rPr>
        <w:t>
      4) документы, указанные в пункте 2 настоящих Правил.</w:t>
      </w:r>
    </w:p>
    <w:bookmarkEnd w:id="99"/>
    <w:bookmarkStart w:name="z112" w:id="100"/>
    <w:p>
      <w:pPr>
        <w:spacing w:after="0"/>
        <w:ind w:left="0"/>
        <w:jc w:val="both"/>
      </w:pPr>
      <w:r>
        <w:rPr>
          <w:rFonts w:ascii="Times New Roman"/>
          <w:b w:val="false"/>
          <w:i w:val="false"/>
          <w:color w:val="000000"/>
          <w:sz w:val="28"/>
        </w:rPr>
        <w:t>
      16. При необходимости уполномоченный орган в срок не позднее пяти рабочих дней после поступления заявления запрашивает у заявителя другие документы и расчеты, обосновывающие сведения, содержащиеся в заявлении.</w:t>
      </w:r>
    </w:p>
    <w:bookmarkEnd w:id="100"/>
    <w:bookmarkStart w:name="z113" w:id="101"/>
    <w:p>
      <w:pPr>
        <w:spacing w:after="0"/>
        <w:ind w:left="0"/>
        <w:jc w:val="both"/>
      </w:pPr>
      <w:r>
        <w:rPr>
          <w:rFonts w:ascii="Times New Roman"/>
          <w:b w:val="false"/>
          <w:i w:val="false"/>
          <w:color w:val="000000"/>
          <w:sz w:val="28"/>
        </w:rPr>
        <w:t>
      Заявитель после получения соответствующего запроса уполномоченного органа в срок не позднее десяти рабочих дней представляет в уполномоченный орган на электронных носителях документы и расчеты, обосновывающие сведения, содержащиеся в заявлении, запрашиваемые согласно настоящему пункту Правил.</w:t>
      </w:r>
    </w:p>
    <w:bookmarkEnd w:id="101"/>
    <w:bookmarkStart w:name="z114" w:id="102"/>
    <w:p>
      <w:pPr>
        <w:spacing w:after="0"/>
        <w:ind w:left="0"/>
        <w:jc w:val="both"/>
      </w:pPr>
      <w:r>
        <w:rPr>
          <w:rFonts w:ascii="Times New Roman"/>
          <w:b w:val="false"/>
          <w:i w:val="false"/>
          <w:color w:val="000000"/>
          <w:sz w:val="28"/>
        </w:rPr>
        <w:t>
      17. Уполномоченный орган в срок не позднее пяти рабочих дней после поступления заявления и (или) дополнительных документов и расчетов, обосновывающих сведения, содержащиеся в заявлении, в случаях представления неполных сведений в документах, представляемых заявителем, или представления неполного перечня документов, предусмотренных пунктами 15 и 16 настоящих Правил, или подачи заявления с нарушением требований, установленных настоящими Правилами, направляет мотивированный отказ в рассмотрении заявления.</w:t>
      </w:r>
    </w:p>
    <w:bookmarkEnd w:id="102"/>
    <w:bookmarkStart w:name="z115" w:id="103"/>
    <w:p>
      <w:pPr>
        <w:spacing w:after="0"/>
        <w:ind w:left="0"/>
        <w:jc w:val="both"/>
      </w:pPr>
      <w:r>
        <w:rPr>
          <w:rFonts w:ascii="Times New Roman"/>
          <w:b w:val="false"/>
          <w:i w:val="false"/>
          <w:color w:val="000000"/>
          <w:sz w:val="28"/>
        </w:rPr>
        <w:t>
      18. После поступления заявления уполномоченный орган в срок не позднее пяти рабочих дней направляет копии заявления и прилагаемых к нему документов на рассмотрение в государственные органы, указанные в пункте 4 настоящих Правил, а также в уполномоченный орган в области нефти и газа для подготовки заключения о соответствии или несоответствии месторождения (группы месторождений, части месторождения) критериям высоковязких, обводненных, малодебитных или выработанных и соблюдении заявителем утвержденных проектных решений.</w:t>
      </w:r>
    </w:p>
    <w:bookmarkEnd w:id="103"/>
    <w:bookmarkStart w:name="z116" w:id="104"/>
    <w:p>
      <w:pPr>
        <w:spacing w:after="0"/>
        <w:ind w:left="0"/>
        <w:jc w:val="both"/>
      </w:pPr>
      <w:r>
        <w:rPr>
          <w:rFonts w:ascii="Times New Roman"/>
          <w:b w:val="false"/>
          <w:i w:val="false"/>
          <w:color w:val="000000"/>
          <w:sz w:val="28"/>
        </w:rPr>
        <w:t>
      Заключения соответствующих государственных органов представляются в уполномоченный орган в срок не позднее двадцати календарных дней с момента получения копии заявления и прилагаемых к нему документов от уполномоченного органа.</w:t>
      </w:r>
    </w:p>
    <w:bookmarkEnd w:id="104"/>
    <w:bookmarkStart w:name="z117" w:id="105"/>
    <w:p>
      <w:pPr>
        <w:spacing w:after="0"/>
        <w:ind w:left="0"/>
        <w:jc w:val="both"/>
      </w:pPr>
      <w:r>
        <w:rPr>
          <w:rFonts w:ascii="Times New Roman"/>
          <w:b w:val="false"/>
          <w:i w:val="false"/>
          <w:color w:val="000000"/>
          <w:sz w:val="28"/>
        </w:rPr>
        <w:t>
      19. В срок не позднее семи рабочих дней со дня получения заключений государственных органов уполномоченный орган вносит заявление с приложением заключений на рассмотрение комиссии.</w:t>
      </w:r>
    </w:p>
    <w:bookmarkEnd w:id="105"/>
    <w:bookmarkStart w:name="z118" w:id="106"/>
    <w:p>
      <w:pPr>
        <w:spacing w:after="0"/>
        <w:ind w:left="0"/>
        <w:jc w:val="both"/>
      </w:pPr>
      <w:r>
        <w:rPr>
          <w:rFonts w:ascii="Times New Roman"/>
          <w:b w:val="false"/>
          <w:i w:val="false"/>
          <w:color w:val="000000"/>
          <w:sz w:val="28"/>
        </w:rPr>
        <w:t>
      20. В срок не позднее десяти рабочих дней комиссия рассматривает заявление и вырабатывает предложение об отнесении или отказе в отнесении месторождения (группы месторождений, части месторождения) к категории высоковязких, обводненных, малодебитных или выработанных.</w:t>
      </w:r>
    </w:p>
    <w:bookmarkEnd w:id="106"/>
    <w:bookmarkStart w:name="z119" w:id="107"/>
    <w:p>
      <w:pPr>
        <w:spacing w:after="0"/>
        <w:ind w:left="0"/>
        <w:jc w:val="both"/>
      </w:pPr>
      <w:r>
        <w:rPr>
          <w:rFonts w:ascii="Times New Roman"/>
          <w:b w:val="false"/>
          <w:i w:val="false"/>
          <w:color w:val="000000"/>
          <w:sz w:val="28"/>
        </w:rPr>
        <w:t>
      21. В случае вынесения комиссией предложения об отнесении месторождения (группы месторождений, части месторождения) к категории высоковязких, обводненных, малодебитных или выработанных уполномоченный орган в течение пятнадцати рабочих дней разрабатывает и в установленном порядке вносит в Правительство Республики Казахстан проект постановления Правительства Республики Казахстан о включении месторождения (группы месторождений, части месторождения) в перечень высоковязких, обводненных, малодебитных или выработанных месторождений, в котором содержатся следующие сведения:</w:t>
      </w:r>
    </w:p>
    <w:bookmarkEnd w:id="107"/>
    <w:bookmarkStart w:name="z120" w:id="108"/>
    <w:p>
      <w:pPr>
        <w:spacing w:after="0"/>
        <w:ind w:left="0"/>
        <w:jc w:val="both"/>
      </w:pPr>
      <w:r>
        <w:rPr>
          <w:rFonts w:ascii="Times New Roman"/>
          <w:b w:val="false"/>
          <w:i w:val="false"/>
          <w:color w:val="000000"/>
          <w:sz w:val="28"/>
        </w:rPr>
        <w:t>
      1) наименование и координаты месторождения (группы месторождений, части месторождения) в соответствии с горным отводом;</w:t>
      </w:r>
    </w:p>
    <w:bookmarkEnd w:id="108"/>
    <w:bookmarkStart w:name="z121" w:id="109"/>
    <w:p>
      <w:pPr>
        <w:spacing w:after="0"/>
        <w:ind w:left="0"/>
        <w:jc w:val="both"/>
      </w:pPr>
      <w:r>
        <w:rPr>
          <w:rFonts w:ascii="Times New Roman"/>
          <w:b w:val="false"/>
          <w:i w:val="false"/>
          <w:color w:val="000000"/>
          <w:sz w:val="28"/>
        </w:rPr>
        <w:t>
      2) дата и регистрационный номер контракта на недропользование и лицензии (при наличии);</w:t>
      </w:r>
    </w:p>
    <w:bookmarkEnd w:id="109"/>
    <w:bookmarkStart w:name="z122" w:id="110"/>
    <w:p>
      <w:pPr>
        <w:spacing w:after="0"/>
        <w:ind w:left="0"/>
        <w:jc w:val="both"/>
      </w:pPr>
      <w:r>
        <w:rPr>
          <w:rFonts w:ascii="Times New Roman"/>
          <w:b w:val="false"/>
          <w:i w:val="false"/>
          <w:color w:val="000000"/>
          <w:sz w:val="28"/>
        </w:rPr>
        <w:t>
      3) один или несколько критериев, указанных в пункте 28 настоящих Правил, которому (которым) соответствует месторождение (группа месторождений, часть месторождения).</w:t>
      </w:r>
    </w:p>
    <w:bookmarkEnd w:id="110"/>
    <w:bookmarkStart w:name="z123" w:id="111"/>
    <w:p>
      <w:pPr>
        <w:spacing w:after="0"/>
        <w:ind w:left="0"/>
        <w:jc w:val="both"/>
      </w:pPr>
      <w:r>
        <w:rPr>
          <w:rFonts w:ascii="Times New Roman"/>
          <w:b w:val="false"/>
          <w:i w:val="false"/>
          <w:color w:val="000000"/>
          <w:sz w:val="28"/>
        </w:rPr>
        <w:t>
      В случае включения месторождения (группы месторождений, части месторождения) в перечень высоковязких, обводненных, малодебитных или выработанных месторождений, НДПИ, уплаченный с начала календарного года, в котором принято соответствующее решение Правительства Республики Казахстан, пересчитывается по ставкам согласно приложению 2 к настоящим Правилам, исходя из фактически сложившихся цен за истекшие налоговые периоды, определяемых в порядке, установленном статьей 741 Налогового кодекса Республики Казахстан, путем подачи дополнительных деклараций.</w:t>
      </w:r>
    </w:p>
    <w:bookmarkEnd w:id="111"/>
    <w:bookmarkStart w:name="z124" w:id="112"/>
    <w:p>
      <w:pPr>
        <w:spacing w:after="0"/>
        <w:ind w:left="0"/>
        <w:jc w:val="both"/>
      </w:pPr>
      <w:r>
        <w:rPr>
          <w:rFonts w:ascii="Times New Roman"/>
          <w:b w:val="false"/>
          <w:i w:val="false"/>
          <w:color w:val="000000"/>
          <w:sz w:val="28"/>
        </w:rPr>
        <w:t>
      В случае, если месторождение (группа месторождений, часть месторождения) соответствует нескольким критериям, указанным в пункте 27 настоящих Правил, для которых установлены различные ставки НДПИ, для целей исчисления и уплаты указанного налога применяется ставка с наименьшим значением.</w:t>
      </w:r>
    </w:p>
    <w:bookmarkEnd w:id="112"/>
    <w:bookmarkStart w:name="z125" w:id="113"/>
    <w:p>
      <w:pPr>
        <w:spacing w:after="0"/>
        <w:ind w:left="0"/>
        <w:jc w:val="both"/>
      </w:pPr>
      <w:r>
        <w:rPr>
          <w:rFonts w:ascii="Times New Roman"/>
          <w:b w:val="false"/>
          <w:i w:val="false"/>
          <w:color w:val="000000"/>
          <w:sz w:val="28"/>
        </w:rPr>
        <w:t>
      В случае отнесения части месторождения к категории высоковязких, обводненных, малодебитных или выработанных для определения пониженной ставки НДПИ учитывается весь объем добычи по контракту.</w:t>
      </w:r>
    </w:p>
    <w:bookmarkEnd w:id="113"/>
    <w:bookmarkStart w:name="z126" w:id="114"/>
    <w:p>
      <w:pPr>
        <w:spacing w:after="0"/>
        <w:ind w:left="0"/>
        <w:jc w:val="both"/>
      </w:pPr>
      <w:r>
        <w:rPr>
          <w:rFonts w:ascii="Times New Roman"/>
          <w:b w:val="false"/>
          <w:i w:val="false"/>
          <w:color w:val="000000"/>
          <w:sz w:val="28"/>
        </w:rPr>
        <w:t>
      22. В случае отнесения месторождения (группы месторождений, части месторождения) к категории высоковязких, обводненных, малодебитных или выработанных пониженные ставки НДПИ, указанные в приложении 2 к настоящим Правилам, по решениям Правительства Республики Казахстан, принятым после 1 января 2019 года, действуют в течение трех календарных лет, начиная с 1 января года, в котором принято такое решение.</w:t>
      </w:r>
    </w:p>
    <w:bookmarkEnd w:id="114"/>
    <w:bookmarkStart w:name="z127" w:id="115"/>
    <w:p>
      <w:pPr>
        <w:spacing w:after="0"/>
        <w:ind w:left="0"/>
        <w:jc w:val="both"/>
      </w:pPr>
      <w:r>
        <w:rPr>
          <w:rFonts w:ascii="Times New Roman"/>
          <w:b w:val="false"/>
          <w:i w:val="false"/>
          <w:color w:val="000000"/>
          <w:sz w:val="28"/>
        </w:rPr>
        <w:t>
      До истечения срока действия пониженных ставок НДПИ недропользователь повторно обращается с заявлением в уполномоченный орган в соответствии с положениями настоящих Правил.</w:t>
      </w:r>
    </w:p>
    <w:bookmarkEnd w:id="115"/>
    <w:bookmarkStart w:name="z128" w:id="116"/>
    <w:p>
      <w:pPr>
        <w:spacing w:after="0"/>
        <w:ind w:left="0"/>
        <w:jc w:val="both"/>
      </w:pPr>
      <w:r>
        <w:rPr>
          <w:rFonts w:ascii="Times New Roman"/>
          <w:b w:val="false"/>
          <w:i w:val="false"/>
          <w:color w:val="000000"/>
          <w:sz w:val="28"/>
        </w:rPr>
        <w:t>
      При этом трехлетний срок ограничения действия пониженных ставок НДПИ, установленный в части первой настоящего пункта, не применяется в отношении юридического лица, контрольный пакет акций которого принадлежит национальной компании и (или) юридическим лицам, 70 и более процентов голосующих акций которых принадлежат национальной компании.</w:t>
      </w:r>
    </w:p>
    <w:bookmarkEnd w:id="116"/>
    <w:bookmarkStart w:name="z129" w:id="117"/>
    <w:p>
      <w:pPr>
        <w:spacing w:after="0"/>
        <w:ind w:left="0"/>
        <w:jc w:val="both"/>
      </w:pPr>
      <w:r>
        <w:rPr>
          <w:rFonts w:ascii="Times New Roman"/>
          <w:b w:val="false"/>
          <w:i w:val="false"/>
          <w:color w:val="000000"/>
          <w:sz w:val="28"/>
        </w:rPr>
        <w:t>
      23. Налогоплательщик, применявший ставки НДПИ в соответствии с частью второй пункта 21 настоящих Правил, в срок не позднее 15-го февраля года, следующего за истекшим календарным годом, в котором применялись данные ставки НДПИ, производит расчет фактической рентабельности по месторождению (группе месторождений, части месторождения) за истекший год на основе фактических данных по формуле, указанной в части третьей пункта 11 настоящих Правил, на основе показателей по месторождению (группе месторождений, части месторождения) с применением ставок НДПИ согласно приложению 2 к настоящим Правилам.</w:t>
      </w:r>
    </w:p>
    <w:bookmarkEnd w:id="117"/>
    <w:bookmarkStart w:name="z130" w:id="118"/>
    <w:p>
      <w:pPr>
        <w:spacing w:after="0"/>
        <w:ind w:left="0"/>
        <w:jc w:val="both"/>
      </w:pPr>
      <w:r>
        <w:rPr>
          <w:rFonts w:ascii="Times New Roman"/>
          <w:b w:val="false"/>
          <w:i w:val="false"/>
          <w:color w:val="000000"/>
          <w:sz w:val="28"/>
        </w:rPr>
        <w:t>
      В случае, если уровень фактической рентабельности по месторождению (группе месторождений, части месторождения), рассчитываемой по формуле, указанной в части третьей пункта 11 настоящих Правил, превысит значение 20%, но не более 25%, недропользователь производит перерасчет налоговых обязательств по НДПИ по ставке согласно приложению 2 к настоящим Правилам, увеличенной на 5% от базовой ставки НДПИ, установленной Налоговым кодексом Республики Казахстан на соответствующий год.</w:t>
      </w:r>
    </w:p>
    <w:bookmarkEnd w:id="118"/>
    <w:bookmarkStart w:name="z131" w:id="119"/>
    <w:p>
      <w:pPr>
        <w:spacing w:after="0"/>
        <w:ind w:left="0"/>
        <w:jc w:val="both"/>
      </w:pPr>
      <w:r>
        <w:rPr>
          <w:rFonts w:ascii="Times New Roman"/>
          <w:b w:val="false"/>
          <w:i w:val="false"/>
          <w:color w:val="000000"/>
          <w:sz w:val="28"/>
        </w:rPr>
        <w:t>
      В случае, если уровень фактической рентабельности по месторождению (группе месторождений, части месторождения), рассчитываемой по формуле, указанной в части третьей пункта 11 настоящих Правил, превысит значение 25%, недропользователь производит перерасчет налоговых обязательств по НДПИ по ставке, рассчитываемой по следующей формуле:</w:t>
      </w:r>
    </w:p>
    <w:bookmarkEnd w:id="119"/>
    <w:bookmarkStart w:name="z132"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6426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26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21"/>
    <w:p>
      <w:pPr>
        <w:spacing w:after="0"/>
        <w:ind w:left="0"/>
        <w:jc w:val="both"/>
      </w:pPr>
      <w:r>
        <w:rPr>
          <w:rFonts w:ascii="Times New Roman"/>
          <w:b w:val="false"/>
          <w:i w:val="false"/>
          <w:color w:val="000000"/>
          <w:sz w:val="28"/>
        </w:rPr>
        <w:t>
      СНм – ставка НДПИ по месторождению (группе месторождений, части месторождения) в процентах;</w:t>
      </w:r>
    </w:p>
    <w:bookmarkEnd w:id="121"/>
    <w:bookmarkStart w:name="z134" w:id="122"/>
    <w:p>
      <w:pPr>
        <w:spacing w:after="0"/>
        <w:ind w:left="0"/>
        <w:jc w:val="both"/>
      </w:pPr>
      <w:r>
        <w:rPr>
          <w:rFonts w:ascii="Times New Roman"/>
          <w:b w:val="false"/>
          <w:i w:val="false"/>
          <w:color w:val="000000"/>
          <w:sz w:val="28"/>
        </w:rPr>
        <w:t>
      СГДм – совокупный годовой доход по месторождению (группе месторождений, части месторождения), исчисленный в соответствии с методикой недропользователя;</w:t>
      </w:r>
    </w:p>
    <w:bookmarkEnd w:id="122"/>
    <w:bookmarkStart w:name="z135" w:id="123"/>
    <w:p>
      <w:pPr>
        <w:spacing w:after="0"/>
        <w:ind w:left="0"/>
        <w:jc w:val="both"/>
      </w:pPr>
      <w:r>
        <w:rPr>
          <w:rFonts w:ascii="Times New Roman"/>
          <w:b w:val="false"/>
          <w:i w:val="false"/>
          <w:color w:val="000000"/>
          <w:sz w:val="28"/>
        </w:rPr>
        <w:t>
      Вм – вычеты по месторождению (группе месторождений, части месторождения), не включая НДПИ, исчисленные в соответствии с методикой недропользователя;</w:t>
      </w:r>
    </w:p>
    <w:bookmarkEnd w:id="123"/>
    <w:bookmarkStart w:name="z136" w:id="124"/>
    <w:p>
      <w:pPr>
        <w:spacing w:after="0"/>
        <w:ind w:left="0"/>
        <w:jc w:val="both"/>
      </w:pPr>
      <w:r>
        <w:rPr>
          <w:rFonts w:ascii="Times New Roman"/>
          <w:b w:val="false"/>
          <w:i w:val="false"/>
          <w:color w:val="000000"/>
          <w:sz w:val="28"/>
        </w:rPr>
        <w:t>
      НБм – налоговая база НДПИ по месторождению (группе месторождений, части месторождения), исчисленная в соответствии с методикой недропользователя;</w:t>
      </w:r>
    </w:p>
    <w:bookmarkEnd w:id="124"/>
    <w:bookmarkStart w:name="z137" w:id="125"/>
    <w:p>
      <w:pPr>
        <w:spacing w:after="0"/>
        <w:ind w:left="0"/>
        <w:jc w:val="both"/>
      </w:pPr>
      <w:r>
        <w:rPr>
          <w:rFonts w:ascii="Times New Roman"/>
          <w:b w:val="false"/>
          <w:i w:val="false"/>
          <w:color w:val="000000"/>
          <w:sz w:val="28"/>
        </w:rPr>
        <w:t>
      К – значение ставки КПН, установленной налоговым законодательством Республики Казахстан на соответствующий налоговый период, переведенное в десятичную дробь путем деления ставки в процентах на 100.</w:t>
      </w:r>
    </w:p>
    <w:bookmarkEnd w:id="125"/>
    <w:bookmarkStart w:name="z138" w:id="126"/>
    <w:p>
      <w:pPr>
        <w:spacing w:after="0"/>
        <w:ind w:left="0"/>
        <w:jc w:val="both"/>
      </w:pPr>
      <w:r>
        <w:rPr>
          <w:rFonts w:ascii="Times New Roman"/>
          <w:b w:val="false"/>
          <w:i w:val="false"/>
          <w:color w:val="000000"/>
          <w:sz w:val="28"/>
        </w:rPr>
        <w:t>
      При этом размер ставки НДПИ, рассчитанный в соответствии с настоящим пунктом, исчисляется с точностью до двух знаков после запятой с округлением к большему и не должен выходить за рамки пороговых значений, указанных в пункте 12 настоящих Правил.</w:t>
      </w:r>
    </w:p>
    <w:bookmarkEnd w:id="126"/>
    <w:bookmarkStart w:name="z139" w:id="127"/>
    <w:p>
      <w:pPr>
        <w:spacing w:after="0"/>
        <w:ind w:left="0"/>
        <w:jc w:val="both"/>
      </w:pPr>
      <w:r>
        <w:rPr>
          <w:rFonts w:ascii="Times New Roman"/>
          <w:b w:val="false"/>
          <w:i w:val="false"/>
          <w:color w:val="000000"/>
          <w:sz w:val="28"/>
        </w:rPr>
        <w:t>
      Полученное значение ставки НДПИ применяется недропользователем для исчисления суммы НДПИ, подлежащей уплате за истекший календарный год.</w:t>
      </w:r>
    </w:p>
    <w:bookmarkEnd w:id="127"/>
    <w:bookmarkStart w:name="z140" w:id="128"/>
    <w:p>
      <w:pPr>
        <w:spacing w:after="0"/>
        <w:ind w:left="0"/>
        <w:jc w:val="both"/>
      </w:pPr>
      <w:r>
        <w:rPr>
          <w:rFonts w:ascii="Times New Roman"/>
          <w:b w:val="false"/>
          <w:i w:val="false"/>
          <w:color w:val="000000"/>
          <w:sz w:val="28"/>
        </w:rPr>
        <w:t>
      В случае, если сумма НДПИ, исчисленная за истекший календарный год в соответствии с настоящим пунктом, превысит сумму НДПИ, исчисленную за истекший календарный год по ставке согласно приложению 2 к настоящим Правилам, соответствующая сумма превышения отражается в дополнительной декларации по НДПИ. Сумма НДПИ, указанная в данной декларации, является налоговым обязательством 4-го квартала истекшего календарного года и подлежит уплате в общеустановленном порядке. В случае изменения показателей, использованных при расчете фактического уровня рентабельности по формуле, указанной в части третьей пункта 11 настоящих Правил, производится перерасчет налоговых обязательств в соответствии с настоящим пунктом.</w:t>
      </w:r>
    </w:p>
    <w:bookmarkEnd w:id="128"/>
    <w:bookmarkStart w:name="z141" w:id="129"/>
    <w:p>
      <w:pPr>
        <w:spacing w:after="0"/>
        <w:ind w:left="0"/>
        <w:jc w:val="both"/>
      </w:pPr>
      <w:r>
        <w:rPr>
          <w:rFonts w:ascii="Times New Roman"/>
          <w:b w:val="false"/>
          <w:i w:val="false"/>
          <w:color w:val="000000"/>
          <w:sz w:val="28"/>
        </w:rPr>
        <w:t>
      24. Решение об отказе в отнесении месторождения (группы месторождений, части месторождения) к категории высоковязких, обводненных, малодебитных или выработанных, принимается уполномоченным органом с учетом предложений, выработанных комиссией, и доводится до сведения недропользователя в течение десяти рабочих дней с указанием причин отказа.</w:t>
      </w:r>
    </w:p>
    <w:bookmarkEnd w:id="129"/>
    <w:bookmarkStart w:name="z142" w:id="130"/>
    <w:p>
      <w:pPr>
        <w:spacing w:after="0"/>
        <w:ind w:left="0"/>
        <w:jc w:val="both"/>
      </w:pPr>
      <w:r>
        <w:rPr>
          <w:rFonts w:ascii="Times New Roman"/>
          <w:b w:val="false"/>
          <w:i w:val="false"/>
          <w:color w:val="000000"/>
          <w:sz w:val="28"/>
        </w:rPr>
        <w:t>
      25. Основания для отказа в отнесении месторождения (группы месторождений, части месторождения) к категории высоковязких, обводненных, малодебитных или выработанных включают:</w:t>
      </w:r>
    </w:p>
    <w:bookmarkEnd w:id="130"/>
    <w:bookmarkStart w:name="z143" w:id="131"/>
    <w:p>
      <w:pPr>
        <w:spacing w:after="0"/>
        <w:ind w:left="0"/>
        <w:jc w:val="both"/>
      </w:pPr>
      <w:r>
        <w:rPr>
          <w:rFonts w:ascii="Times New Roman"/>
          <w:b w:val="false"/>
          <w:i w:val="false"/>
          <w:color w:val="000000"/>
          <w:sz w:val="28"/>
        </w:rPr>
        <w:t>
      1) несоответствие представленного расчета налоговых обязательств по КПН, а также расчета чистого дохода, рентабельности продаж по контракту на соответствующий календарный год налоговому законодательству Республики Казахстан, в том числе пункту 11 настоящих Правил;</w:t>
      </w:r>
    </w:p>
    <w:bookmarkEnd w:id="131"/>
    <w:bookmarkStart w:name="z144" w:id="132"/>
    <w:p>
      <w:pPr>
        <w:spacing w:after="0"/>
        <w:ind w:left="0"/>
        <w:jc w:val="both"/>
      </w:pPr>
      <w:r>
        <w:rPr>
          <w:rFonts w:ascii="Times New Roman"/>
          <w:b w:val="false"/>
          <w:i w:val="false"/>
          <w:color w:val="000000"/>
          <w:sz w:val="28"/>
        </w:rPr>
        <w:t>
      2) применение недропользователем необоснованной прогнозной цены на углеводороды за соответствующий календарный год, используемой заявителем для расчета уровня рентабельности;</w:t>
      </w:r>
    </w:p>
    <w:bookmarkEnd w:id="132"/>
    <w:bookmarkStart w:name="z145" w:id="133"/>
    <w:p>
      <w:pPr>
        <w:spacing w:after="0"/>
        <w:ind w:left="0"/>
        <w:jc w:val="both"/>
      </w:pPr>
      <w:r>
        <w:rPr>
          <w:rFonts w:ascii="Times New Roman"/>
          <w:b w:val="false"/>
          <w:i w:val="false"/>
          <w:color w:val="000000"/>
          <w:sz w:val="28"/>
        </w:rPr>
        <w:t>
      3) несоответствие заявленных объемов добычи планируемым объемам добычи на соответствующий календарный год;</w:t>
      </w:r>
    </w:p>
    <w:bookmarkEnd w:id="133"/>
    <w:bookmarkStart w:name="z146" w:id="134"/>
    <w:p>
      <w:pPr>
        <w:spacing w:after="0"/>
        <w:ind w:left="0"/>
        <w:jc w:val="both"/>
      </w:pPr>
      <w:r>
        <w:rPr>
          <w:rFonts w:ascii="Times New Roman"/>
          <w:b w:val="false"/>
          <w:i w:val="false"/>
          <w:color w:val="000000"/>
          <w:sz w:val="28"/>
        </w:rPr>
        <w:t>
      4) фактический или планируемый уровень рентабельности по месторождению (группе месторождений, части месторождения) по итогам прошедшего календарного года или текущего незавершенного календарного года превышает 25%;</w:t>
      </w:r>
    </w:p>
    <w:bookmarkEnd w:id="134"/>
    <w:bookmarkStart w:name="z147" w:id="135"/>
    <w:p>
      <w:pPr>
        <w:spacing w:after="0"/>
        <w:ind w:left="0"/>
        <w:jc w:val="both"/>
      </w:pPr>
      <w:r>
        <w:rPr>
          <w:rFonts w:ascii="Times New Roman"/>
          <w:b w:val="false"/>
          <w:i w:val="false"/>
          <w:color w:val="000000"/>
          <w:sz w:val="28"/>
        </w:rPr>
        <w:t>
      5) несоответствие месторождения (группы месторождений, части месторождения) ни одному из заявленных критериев, указанных в пункте 28 настоящих Правил;</w:t>
      </w:r>
    </w:p>
    <w:bookmarkEnd w:id="135"/>
    <w:bookmarkStart w:name="z148" w:id="136"/>
    <w:p>
      <w:pPr>
        <w:spacing w:after="0"/>
        <w:ind w:left="0"/>
        <w:jc w:val="both"/>
      </w:pPr>
      <w:r>
        <w:rPr>
          <w:rFonts w:ascii="Times New Roman"/>
          <w:b w:val="false"/>
          <w:i w:val="false"/>
          <w:color w:val="000000"/>
          <w:sz w:val="28"/>
        </w:rPr>
        <w:t>
      6) заявленный критерий (критерии) достигнут в результате нарушения заявителем утвержденных проектных решений (документов).</w:t>
      </w:r>
    </w:p>
    <w:bookmarkEnd w:id="136"/>
    <w:bookmarkStart w:name="z149" w:id="137"/>
    <w:p>
      <w:pPr>
        <w:spacing w:after="0"/>
        <w:ind w:left="0"/>
        <w:jc w:val="both"/>
      </w:pPr>
      <w:r>
        <w:rPr>
          <w:rFonts w:ascii="Times New Roman"/>
          <w:b w:val="false"/>
          <w:i w:val="false"/>
          <w:color w:val="000000"/>
          <w:sz w:val="28"/>
        </w:rPr>
        <w:t>
      26. Изменение параметров месторождения (группы месторождений, части месторождения), указанных в заявлении, произошедшее после принятия решения об отнесении месторождения (группы месторождений, части месторождения) к категории высоковязких, обводненных, малодебитных или выработанных, в результате принятия мер, направленных на увеличение отдачи месторождения (группы месторождений, части месторождения) в соответствии с утвержденными в установленном законодательством Республики Казахстан порядке проектными решениями (документами), не являются основанием для пересмотра ранее принятого решения.</w:t>
      </w:r>
    </w:p>
    <w:bookmarkEnd w:id="137"/>
    <w:bookmarkStart w:name="z150" w:id="138"/>
    <w:p>
      <w:pPr>
        <w:spacing w:after="0"/>
        <w:ind w:left="0"/>
        <w:jc w:val="both"/>
      </w:pPr>
      <w:r>
        <w:rPr>
          <w:rFonts w:ascii="Times New Roman"/>
          <w:b w:val="false"/>
          <w:i w:val="false"/>
          <w:color w:val="000000"/>
          <w:sz w:val="28"/>
        </w:rPr>
        <w:t>
      В случае увеличения первоначальных утвержденных запасов по месторождению, включенному в перечень высоковязких, обводненных, малодебитных или выработанных по критерию выработанности, комиссия пересматривает ранее принятое решение, если в результате такого увеличения месторождение (группа месторождений, часть месторождения) не соответствует указанному критерию, при условии, что изменение критерия не связано с принятием недропользователем мер, направленных на увеличение отдачи месторождения (группы месторождений, части месторождения).</w:t>
      </w:r>
    </w:p>
    <w:bookmarkEnd w:id="138"/>
    <w:bookmarkStart w:name="z151" w:id="139"/>
    <w:p>
      <w:pPr>
        <w:spacing w:after="0"/>
        <w:ind w:left="0"/>
        <w:jc w:val="both"/>
      </w:pPr>
      <w:r>
        <w:rPr>
          <w:rFonts w:ascii="Times New Roman"/>
          <w:b w:val="false"/>
          <w:i w:val="false"/>
          <w:color w:val="000000"/>
          <w:sz w:val="28"/>
        </w:rPr>
        <w:t>
      Уполномоченный орган в области углеводородов ежегодно представляет по месторождениям (группе месторождений, части месторождения), включенным в перечень высоковязких, обводненных, малодебитных или выработанных, данные об извлекаемых запасах в уполномоченный орган по бюджетному планированию по состоянию на 1 января текущего календарного года.</w:t>
      </w:r>
    </w:p>
    <w:bookmarkEnd w:id="139"/>
    <w:bookmarkStart w:name="z152" w:id="140"/>
    <w:p>
      <w:pPr>
        <w:spacing w:after="0"/>
        <w:ind w:left="0"/>
        <w:jc w:val="both"/>
      </w:pPr>
      <w:r>
        <w:rPr>
          <w:rFonts w:ascii="Times New Roman"/>
          <w:b w:val="false"/>
          <w:i w:val="false"/>
          <w:color w:val="000000"/>
          <w:sz w:val="28"/>
        </w:rPr>
        <w:t>
      Недропользователь обращается в уполномоченный орган с заявлением по изменению критерия (критериев), которому (которым) соответствует месторождение (группа месторождений, часть месторождения), указанное (указанные) в перечне высоковязких, обводненных, малодебитных или выработанных, в порядке, установленном настоящей главой.</w:t>
      </w:r>
    </w:p>
    <w:bookmarkEnd w:id="140"/>
    <w:bookmarkStart w:name="z153" w:id="141"/>
    <w:p>
      <w:pPr>
        <w:spacing w:after="0"/>
        <w:ind w:left="0"/>
        <w:jc w:val="left"/>
      </w:pPr>
      <w:r>
        <w:rPr>
          <w:rFonts w:ascii="Times New Roman"/>
          <w:b/>
          <w:i w:val="false"/>
          <w:color w:val="000000"/>
        </w:rPr>
        <w:t xml:space="preserve"> Параграф 2. Критерии отнесения месторождения (группы месторождений, части месторождения) углеводородов к категории высоковязких, обводненных, малодебитных или выработанных</w:t>
      </w:r>
    </w:p>
    <w:bookmarkEnd w:id="141"/>
    <w:bookmarkStart w:name="z154" w:id="142"/>
    <w:p>
      <w:pPr>
        <w:spacing w:after="0"/>
        <w:ind w:left="0"/>
        <w:jc w:val="both"/>
      </w:pPr>
      <w:r>
        <w:rPr>
          <w:rFonts w:ascii="Times New Roman"/>
          <w:b w:val="false"/>
          <w:i w:val="false"/>
          <w:color w:val="000000"/>
          <w:sz w:val="28"/>
        </w:rPr>
        <w:t>
      27. Месторождение (группа месторождений, часть месторождения) относится к категории высоковязких, обводненных, малодебитных или выработанных при условии, что на месторождении (группе месторождений, части месторождения) в ходе разработки в соответствии с утвержденными проектными решениями достигнут один из показателей по выработанности, обводненности, малодебитности либо месторождение (группа месторождений, часть месторождения) характеризуется высокой вязкостью нефти, которые соответствуют следующим значениям:</w:t>
      </w:r>
    </w:p>
    <w:bookmarkEnd w:id="142"/>
    <w:bookmarkStart w:name="z155" w:id="143"/>
    <w:p>
      <w:pPr>
        <w:spacing w:after="0"/>
        <w:ind w:left="0"/>
        <w:jc w:val="both"/>
      </w:pPr>
      <w:r>
        <w:rPr>
          <w:rFonts w:ascii="Times New Roman"/>
          <w:b w:val="false"/>
          <w:i w:val="false"/>
          <w:color w:val="000000"/>
          <w:sz w:val="28"/>
        </w:rPr>
        <w:t>
      1) выработанность месторождения (каждого месторождения в отдельности по группе месторождений, части месторождения) углеводородов составляет 80 и более процентов от утвержденных в установленном порядке извлекаемых запасов.</w:t>
      </w:r>
    </w:p>
    <w:bookmarkEnd w:id="143"/>
    <w:bookmarkStart w:name="z156" w:id="144"/>
    <w:p>
      <w:pPr>
        <w:spacing w:after="0"/>
        <w:ind w:left="0"/>
        <w:jc w:val="both"/>
      </w:pPr>
      <w:r>
        <w:rPr>
          <w:rFonts w:ascii="Times New Roman"/>
          <w:b w:val="false"/>
          <w:i w:val="false"/>
          <w:color w:val="000000"/>
          <w:sz w:val="28"/>
        </w:rPr>
        <w:t>
      Степень выработанности месторождения (группы месторождений, части месторождения) рассчитывается по следующей формуле:</w:t>
      </w:r>
    </w:p>
    <w:bookmarkEnd w:id="144"/>
    <w:bookmarkStart w:name="z157"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34163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163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8" w:id="146"/>
    <w:p>
      <w:pPr>
        <w:spacing w:after="0"/>
        <w:ind w:left="0"/>
        <w:jc w:val="both"/>
      </w:pPr>
      <w:r>
        <w:rPr>
          <w:rFonts w:ascii="Times New Roman"/>
          <w:b w:val="false"/>
          <w:i w:val="false"/>
          <w:color w:val="000000"/>
          <w:sz w:val="28"/>
        </w:rPr>
        <w:t>
      Св – степень выработанности запасов нефти, выраженная в процентах от утвержденных извлекаемых запасов нефти;</w:t>
      </w:r>
    </w:p>
    <w:bookmarkEnd w:id="146"/>
    <w:bookmarkStart w:name="z159" w:id="147"/>
    <w:p>
      <w:pPr>
        <w:spacing w:after="0"/>
        <w:ind w:left="0"/>
        <w:jc w:val="both"/>
      </w:pPr>
      <w:r>
        <w:rPr>
          <w:rFonts w:ascii="Times New Roman"/>
          <w:b w:val="false"/>
          <w:i w:val="false"/>
          <w:color w:val="000000"/>
          <w:sz w:val="28"/>
        </w:rPr>
        <w:t>
      Qн – накопленная добыча нефти на месторождении (части месторождения) в целом в тоннах;</w:t>
      </w:r>
    </w:p>
    <w:bookmarkEnd w:id="147"/>
    <w:bookmarkStart w:name="z160" w:id="148"/>
    <w:p>
      <w:pPr>
        <w:spacing w:after="0"/>
        <w:ind w:left="0"/>
        <w:jc w:val="both"/>
      </w:pPr>
      <w:r>
        <w:rPr>
          <w:rFonts w:ascii="Times New Roman"/>
          <w:b w:val="false"/>
          <w:i w:val="false"/>
          <w:color w:val="000000"/>
          <w:sz w:val="28"/>
        </w:rPr>
        <w:t>
      Qи – утвержденные извлекаемые запасы нефти в тоннах;</w:t>
      </w:r>
    </w:p>
    <w:bookmarkEnd w:id="148"/>
    <w:bookmarkStart w:name="z161" w:id="149"/>
    <w:p>
      <w:pPr>
        <w:spacing w:after="0"/>
        <w:ind w:left="0"/>
        <w:jc w:val="both"/>
      </w:pPr>
      <w:r>
        <w:rPr>
          <w:rFonts w:ascii="Times New Roman"/>
          <w:b w:val="false"/>
          <w:i w:val="false"/>
          <w:color w:val="000000"/>
          <w:sz w:val="28"/>
        </w:rPr>
        <w:t>
      2) обводненность продукции месторождения (каждого месторождения в отдельности по группе месторождений, части месторождения) углеводородов составляет 85 и более процентов.</w:t>
      </w:r>
    </w:p>
    <w:bookmarkEnd w:id="149"/>
    <w:bookmarkStart w:name="z162" w:id="150"/>
    <w:p>
      <w:pPr>
        <w:spacing w:after="0"/>
        <w:ind w:left="0"/>
        <w:jc w:val="both"/>
      </w:pPr>
      <w:r>
        <w:rPr>
          <w:rFonts w:ascii="Times New Roman"/>
          <w:b w:val="false"/>
          <w:i w:val="false"/>
          <w:color w:val="000000"/>
          <w:sz w:val="28"/>
        </w:rPr>
        <w:t>
      Обводненность месторождения (части месторождения) рассчитывается по следующей формуле:</w:t>
      </w:r>
    </w:p>
    <w:bookmarkEnd w:id="150"/>
    <w:bookmarkStart w:name="z163"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3683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 w:id="152"/>
    <w:p>
      <w:pPr>
        <w:spacing w:after="0"/>
        <w:ind w:left="0"/>
        <w:jc w:val="both"/>
      </w:pPr>
      <w:r>
        <w:rPr>
          <w:rFonts w:ascii="Times New Roman"/>
          <w:b w:val="false"/>
          <w:i w:val="false"/>
          <w:color w:val="000000"/>
          <w:sz w:val="28"/>
        </w:rPr>
        <w:t>
      Ом – процент обводненности месторождения (части месторождения);</w:t>
      </w:r>
    </w:p>
    <w:bookmarkEnd w:id="152"/>
    <w:bookmarkStart w:name="z165" w:id="153"/>
    <w:p>
      <w:pPr>
        <w:spacing w:after="0"/>
        <w:ind w:left="0"/>
        <w:jc w:val="both"/>
      </w:pPr>
      <w:r>
        <w:rPr>
          <w:rFonts w:ascii="Times New Roman"/>
          <w:b w:val="false"/>
          <w:i w:val="false"/>
          <w:color w:val="000000"/>
          <w:sz w:val="28"/>
        </w:rPr>
        <w:t>
      QB – объем добытой воды за период не менее девяносто календарных дней, предшествующих дате подачи заявления;</w:t>
      </w:r>
    </w:p>
    <w:bookmarkEnd w:id="153"/>
    <w:bookmarkStart w:name="z166" w:id="154"/>
    <w:p>
      <w:pPr>
        <w:spacing w:after="0"/>
        <w:ind w:left="0"/>
        <w:jc w:val="both"/>
      </w:pPr>
      <w:r>
        <w:rPr>
          <w:rFonts w:ascii="Times New Roman"/>
          <w:b w:val="false"/>
          <w:i w:val="false"/>
          <w:color w:val="000000"/>
          <w:sz w:val="28"/>
        </w:rPr>
        <w:t>
      Qж – объем добытой жидкости за период не менее девяносто календарных дней, предшествующих дате подачи заявления;</w:t>
      </w:r>
    </w:p>
    <w:bookmarkEnd w:id="154"/>
    <w:bookmarkStart w:name="z167" w:id="155"/>
    <w:p>
      <w:pPr>
        <w:spacing w:after="0"/>
        <w:ind w:left="0"/>
        <w:jc w:val="both"/>
      </w:pPr>
      <w:r>
        <w:rPr>
          <w:rFonts w:ascii="Times New Roman"/>
          <w:b w:val="false"/>
          <w:i w:val="false"/>
          <w:color w:val="000000"/>
          <w:sz w:val="28"/>
        </w:rPr>
        <w:t>
      3) вязкость нефти месторождения (каждого месторождения в отдельности по группе месторождений, части месторождения) в пластовых условиях составляет 200 мПа*сек и более;</w:t>
      </w:r>
    </w:p>
    <w:bookmarkEnd w:id="155"/>
    <w:bookmarkStart w:name="z168" w:id="156"/>
    <w:p>
      <w:pPr>
        <w:spacing w:after="0"/>
        <w:ind w:left="0"/>
        <w:jc w:val="both"/>
      </w:pPr>
      <w:r>
        <w:rPr>
          <w:rFonts w:ascii="Times New Roman"/>
          <w:b w:val="false"/>
          <w:i w:val="false"/>
          <w:color w:val="000000"/>
          <w:sz w:val="28"/>
        </w:rPr>
        <w:t>
      4) средний дебит скважин месторождения (каждого месторождения в отдельности по группе месторождений, части месторождения) составляет менее трех тонн в сутки.</w:t>
      </w:r>
    </w:p>
    <w:bookmarkEnd w:id="156"/>
    <w:bookmarkStart w:name="z169" w:id="157"/>
    <w:p>
      <w:pPr>
        <w:spacing w:after="0"/>
        <w:ind w:left="0"/>
        <w:jc w:val="both"/>
      </w:pPr>
      <w:r>
        <w:rPr>
          <w:rFonts w:ascii="Times New Roman"/>
          <w:b w:val="false"/>
          <w:i w:val="false"/>
          <w:color w:val="000000"/>
          <w:sz w:val="28"/>
        </w:rPr>
        <w:t>
      Среднесуточный дебит нефти одной скважины по месторождению (части месторождения) рассчитывается по следующей формуле:</w:t>
      </w:r>
    </w:p>
    <w:bookmarkEnd w:id="157"/>
    <w:bookmarkStart w:name="z170"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2641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416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1" w:id="159"/>
    <w:p>
      <w:pPr>
        <w:spacing w:after="0"/>
        <w:ind w:left="0"/>
        <w:jc w:val="both"/>
      </w:pPr>
      <w:r>
        <w:rPr>
          <w:rFonts w:ascii="Times New Roman"/>
          <w:b w:val="false"/>
          <w:i w:val="false"/>
          <w:color w:val="000000"/>
          <w:sz w:val="28"/>
        </w:rPr>
        <w:t>
      qH – среднесуточный дебит нефти одной скважины по месторождению (части месторождения);</w:t>
      </w:r>
    </w:p>
    <w:bookmarkEnd w:id="159"/>
    <w:bookmarkStart w:name="z172" w:id="160"/>
    <w:p>
      <w:pPr>
        <w:spacing w:after="0"/>
        <w:ind w:left="0"/>
        <w:jc w:val="both"/>
      </w:pPr>
      <w:r>
        <w:rPr>
          <w:rFonts w:ascii="Times New Roman"/>
          <w:b w:val="false"/>
          <w:i w:val="false"/>
          <w:color w:val="000000"/>
          <w:sz w:val="28"/>
        </w:rPr>
        <w:t>
      QH – объем среднесуточной добычи нефти по месторождению (части месторождения) в тоннах за период не менее девяносто календарных дней, предшествующих дате подачи заявления;</w:t>
      </w:r>
    </w:p>
    <w:bookmarkEnd w:id="160"/>
    <w:bookmarkStart w:name="z173" w:id="161"/>
    <w:p>
      <w:pPr>
        <w:spacing w:after="0"/>
        <w:ind w:left="0"/>
        <w:jc w:val="both"/>
      </w:pPr>
      <w:r>
        <w:rPr>
          <w:rFonts w:ascii="Times New Roman"/>
          <w:b w:val="false"/>
          <w:i w:val="false"/>
          <w:color w:val="000000"/>
          <w:sz w:val="28"/>
        </w:rPr>
        <w:t>
      N – среднее количество действующего добывающего фонда скважин месторождения (части месторождения) за соответствующий период.</w:t>
      </w:r>
    </w:p>
    <w:bookmarkEnd w:id="161"/>
    <w:bookmarkStart w:name="z174" w:id="162"/>
    <w:p>
      <w:pPr>
        <w:spacing w:after="0"/>
        <w:ind w:left="0"/>
        <w:jc w:val="both"/>
      </w:pPr>
      <w:r>
        <w:rPr>
          <w:rFonts w:ascii="Times New Roman"/>
          <w:b w:val="false"/>
          <w:i w:val="false"/>
          <w:color w:val="000000"/>
          <w:sz w:val="28"/>
        </w:rPr>
        <w:t>
      _____________________</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отнесения</w:t>
            </w:r>
            <w:r>
              <w:br/>
            </w:r>
            <w:r>
              <w:rPr>
                <w:rFonts w:ascii="Times New Roman"/>
                <w:b w:val="false"/>
                <w:i w:val="false"/>
                <w:color w:val="000000"/>
                <w:sz w:val="20"/>
              </w:rPr>
              <w:t xml:space="preserve">месторождения (группы </w:t>
            </w:r>
            <w:r>
              <w:br/>
            </w:r>
            <w:r>
              <w:rPr>
                <w:rFonts w:ascii="Times New Roman"/>
                <w:b w:val="false"/>
                <w:i w:val="false"/>
                <w:color w:val="000000"/>
                <w:sz w:val="20"/>
              </w:rPr>
              <w:t xml:space="preserve">месторождений, части </w:t>
            </w:r>
            <w:r>
              <w:br/>
            </w:r>
            <w:r>
              <w:rPr>
                <w:rFonts w:ascii="Times New Roman"/>
                <w:b w:val="false"/>
                <w:i w:val="false"/>
                <w:color w:val="000000"/>
                <w:sz w:val="20"/>
              </w:rPr>
              <w:t xml:space="preserve">месторождения) углеводородов </w:t>
            </w:r>
            <w:r>
              <w:br/>
            </w:r>
            <w:r>
              <w:rPr>
                <w:rFonts w:ascii="Times New Roman"/>
                <w:b w:val="false"/>
                <w:i w:val="false"/>
                <w:color w:val="000000"/>
                <w:sz w:val="20"/>
              </w:rPr>
              <w:t>к категории низкорентабельных,</w:t>
            </w:r>
            <w:r>
              <w:br/>
            </w:r>
            <w:r>
              <w:rPr>
                <w:rFonts w:ascii="Times New Roman"/>
                <w:b w:val="false"/>
                <w:i w:val="false"/>
                <w:color w:val="000000"/>
                <w:sz w:val="20"/>
              </w:rPr>
              <w:t>высоковязких, обводненных,</w:t>
            </w:r>
            <w:r>
              <w:br/>
            </w:r>
            <w:r>
              <w:rPr>
                <w:rFonts w:ascii="Times New Roman"/>
                <w:b w:val="false"/>
                <w:i w:val="false"/>
                <w:color w:val="000000"/>
                <w:sz w:val="20"/>
              </w:rPr>
              <w:t>малодебитных и выработанных</w:t>
            </w:r>
            <w:r>
              <w:br/>
            </w:r>
            <w:r>
              <w:rPr>
                <w:rFonts w:ascii="Times New Roman"/>
                <w:b w:val="false"/>
                <w:i w:val="false"/>
                <w:color w:val="000000"/>
                <w:sz w:val="20"/>
              </w:rPr>
              <w:t xml:space="preserve">и порядку налогообложения в </w:t>
            </w:r>
            <w:r>
              <w:br/>
            </w:r>
            <w:r>
              <w:rPr>
                <w:rFonts w:ascii="Times New Roman"/>
                <w:b w:val="false"/>
                <w:i w:val="false"/>
                <w:color w:val="000000"/>
                <w:sz w:val="20"/>
              </w:rPr>
              <w:t xml:space="preserve">части налога на добычу </w:t>
            </w:r>
            <w:r>
              <w:br/>
            </w:r>
            <w:r>
              <w:rPr>
                <w:rFonts w:ascii="Times New Roman"/>
                <w:b w:val="false"/>
                <w:i w:val="false"/>
                <w:color w:val="000000"/>
                <w:sz w:val="20"/>
              </w:rPr>
              <w:t>полезных ископаемых</w:t>
            </w:r>
          </w:p>
        </w:tc>
      </w:tr>
    </w:tbl>
    <w:bookmarkStart w:name="z176" w:id="163"/>
    <w:p>
      <w:pPr>
        <w:spacing w:after="0"/>
        <w:ind w:left="0"/>
        <w:jc w:val="left"/>
      </w:pPr>
      <w:r>
        <w:rPr>
          <w:rFonts w:ascii="Times New Roman"/>
          <w:b/>
          <w:i w:val="false"/>
          <w:color w:val="000000"/>
        </w:rPr>
        <w:t xml:space="preserve"> Заявление об отнесении месторождения (группы месторождений, части месторождения) к категории низкорентабельных, высоковязких, обводненных, малодебитных и выработанных</w:t>
      </w:r>
    </w:p>
    <w:bookmarkEnd w:id="163"/>
    <w:p>
      <w:pPr>
        <w:spacing w:after="0"/>
        <w:ind w:left="0"/>
        <w:jc w:val="both"/>
      </w:pPr>
      <w:bookmarkStart w:name="z177" w:id="164"/>
      <w:r>
        <w:rPr>
          <w:rFonts w:ascii="Times New Roman"/>
          <w:b w:val="false"/>
          <w:i w:val="false"/>
          <w:color w:val="000000"/>
          <w:sz w:val="28"/>
        </w:rPr>
        <w:t>
      1. Полное наименование недропользователя (юридического либо физического лица)</w:t>
      </w:r>
    </w:p>
    <w:bookmarkEnd w:id="164"/>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2. Местонахождение (почтовый адрес)</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3. Бизнес-идентификационный номер или индивидуальный идентификационный </w:t>
      </w:r>
    </w:p>
    <w:p>
      <w:pPr>
        <w:spacing w:after="0"/>
        <w:ind w:left="0"/>
        <w:jc w:val="both"/>
      </w:pPr>
      <w:r>
        <w:rPr>
          <w:rFonts w:ascii="Times New Roman"/>
          <w:b w:val="false"/>
          <w:i w:val="false"/>
          <w:color w:val="000000"/>
          <w:sz w:val="28"/>
        </w:rPr>
        <w:t xml:space="preserve">       номер</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4. Контракт на недропользование, в рамках которого осуществляется добыча </w:t>
      </w:r>
    </w:p>
    <w:p>
      <w:pPr>
        <w:spacing w:after="0"/>
        <w:ind w:left="0"/>
        <w:jc w:val="both"/>
      </w:pPr>
      <w:r>
        <w:rPr>
          <w:rFonts w:ascii="Times New Roman"/>
          <w:b w:val="false"/>
          <w:i w:val="false"/>
          <w:color w:val="000000"/>
          <w:sz w:val="28"/>
        </w:rPr>
        <w:t xml:space="preserve">углеводородов и предполагается применение порядка отнесения месторождения (группы </w:t>
      </w:r>
    </w:p>
    <w:p>
      <w:pPr>
        <w:spacing w:after="0"/>
        <w:ind w:left="0"/>
        <w:jc w:val="both"/>
      </w:pPr>
      <w:r>
        <w:rPr>
          <w:rFonts w:ascii="Times New Roman"/>
          <w:b w:val="false"/>
          <w:i w:val="false"/>
          <w:color w:val="000000"/>
          <w:sz w:val="28"/>
        </w:rPr>
        <w:t xml:space="preserve">месторождений, части месторождения) к категории низкорентабельных, высоковязких, </w:t>
      </w:r>
    </w:p>
    <w:p>
      <w:pPr>
        <w:spacing w:after="0"/>
        <w:ind w:left="0"/>
        <w:jc w:val="both"/>
      </w:pPr>
      <w:r>
        <w:rPr>
          <w:rFonts w:ascii="Times New Roman"/>
          <w:b w:val="false"/>
          <w:i w:val="false"/>
          <w:color w:val="000000"/>
          <w:sz w:val="28"/>
        </w:rPr>
        <w:t>обводненных, малодебитных или выработанных:</w:t>
      </w:r>
    </w:p>
    <w:p>
      <w:pPr>
        <w:spacing w:after="0"/>
        <w:ind w:left="0"/>
        <w:jc w:val="both"/>
      </w:pPr>
      <w:r>
        <w:rPr>
          <w:rFonts w:ascii="Times New Roman"/>
          <w:b w:val="false"/>
          <w:i w:val="false"/>
          <w:color w:val="000000"/>
          <w:sz w:val="28"/>
        </w:rPr>
        <w:t xml:space="preserve">       4.1. Полное наименование, стороны контракта, дата заключения контракта</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4.2. Дата и номер регистрации контракта в компетентном органе:</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4.3. Наименование контракта (месторождения, группы месторождений, части </w:t>
      </w:r>
    </w:p>
    <w:p>
      <w:pPr>
        <w:spacing w:after="0"/>
        <w:ind w:left="0"/>
        <w:jc w:val="both"/>
      </w:pPr>
      <w:r>
        <w:rPr>
          <w:rFonts w:ascii="Times New Roman"/>
          <w:b w:val="false"/>
          <w:i w:val="false"/>
          <w:color w:val="000000"/>
          <w:sz w:val="28"/>
        </w:rPr>
        <w:t>месторождения):</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4.4. Расположение контрактной территории (месторождения, группы месторождений, </w:t>
      </w:r>
    </w:p>
    <w:p>
      <w:pPr>
        <w:spacing w:after="0"/>
        <w:ind w:left="0"/>
        <w:jc w:val="both"/>
      </w:pPr>
      <w:r>
        <w:rPr>
          <w:rFonts w:ascii="Times New Roman"/>
          <w:b w:val="false"/>
          <w:i w:val="false"/>
          <w:color w:val="000000"/>
          <w:sz w:val="28"/>
        </w:rPr>
        <w:t>части месторождения)</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4.5. Вид добываемого полезного ископаемого 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5. Основание для подачи заявления (в выбранных строках проставить знак "X"):</w:t>
      </w:r>
    </w:p>
    <w:p>
      <w:pPr>
        <w:spacing w:after="0"/>
        <w:ind w:left="0"/>
        <w:jc w:val="both"/>
      </w:pPr>
      <w:r>
        <w:rPr>
          <w:rFonts w:ascii="Times New Roman"/>
          <w:b w:val="false"/>
          <w:i w:val="false"/>
          <w:color w:val="000000"/>
          <w:sz w:val="28"/>
        </w:rPr>
        <w:t xml:space="preserve">       низкая рентабельность;</w:t>
      </w:r>
    </w:p>
    <w:p>
      <w:pPr>
        <w:spacing w:after="0"/>
        <w:ind w:left="0"/>
        <w:jc w:val="both"/>
      </w:pPr>
      <w:r>
        <w:rPr>
          <w:rFonts w:ascii="Times New Roman"/>
          <w:b w:val="false"/>
          <w:i w:val="false"/>
          <w:color w:val="000000"/>
          <w:sz w:val="28"/>
        </w:rPr>
        <w:t xml:space="preserve">       высокая вязкость;</w:t>
      </w:r>
    </w:p>
    <w:p>
      <w:pPr>
        <w:spacing w:after="0"/>
        <w:ind w:left="0"/>
        <w:jc w:val="both"/>
      </w:pPr>
      <w:r>
        <w:rPr>
          <w:rFonts w:ascii="Times New Roman"/>
          <w:b w:val="false"/>
          <w:i w:val="false"/>
          <w:color w:val="000000"/>
          <w:sz w:val="28"/>
        </w:rPr>
        <w:t xml:space="preserve">       обводненность;</w:t>
      </w:r>
    </w:p>
    <w:p>
      <w:pPr>
        <w:spacing w:after="0"/>
        <w:ind w:left="0"/>
        <w:jc w:val="both"/>
      </w:pPr>
      <w:r>
        <w:rPr>
          <w:rFonts w:ascii="Times New Roman"/>
          <w:b w:val="false"/>
          <w:i w:val="false"/>
          <w:color w:val="000000"/>
          <w:sz w:val="28"/>
        </w:rPr>
        <w:t xml:space="preserve">       малый дебит;</w:t>
      </w:r>
    </w:p>
    <w:p>
      <w:pPr>
        <w:spacing w:after="0"/>
        <w:ind w:left="0"/>
        <w:jc w:val="both"/>
      </w:pPr>
      <w:r>
        <w:rPr>
          <w:rFonts w:ascii="Times New Roman"/>
          <w:b w:val="false"/>
          <w:i w:val="false"/>
          <w:color w:val="000000"/>
          <w:sz w:val="28"/>
        </w:rPr>
        <w:t xml:space="preserve">       выработанность.</w:t>
      </w:r>
    </w:p>
    <w:p>
      <w:pPr>
        <w:spacing w:after="0"/>
        <w:ind w:left="0"/>
        <w:jc w:val="both"/>
      </w:pPr>
      <w:r>
        <w:rPr>
          <w:rFonts w:ascii="Times New Roman"/>
          <w:b w:val="false"/>
          <w:i w:val="false"/>
          <w:color w:val="000000"/>
          <w:sz w:val="28"/>
        </w:rPr>
        <w:t xml:space="preserve">       6. Контактное лицо (фамилия, имя и отчество (при его наличии), должность, телефон)</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Приложения:</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руководителя, должность</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Дата подачи заявки "___" ________ 20 __г.</w:t>
      </w:r>
    </w:p>
    <w:bookmarkStart w:name="z178" w:id="165"/>
    <w:p>
      <w:pPr>
        <w:spacing w:after="0"/>
        <w:ind w:left="0"/>
        <w:jc w:val="both"/>
      </w:pPr>
      <w:r>
        <w:rPr>
          <w:rFonts w:ascii="Times New Roman"/>
          <w:b w:val="false"/>
          <w:i w:val="false"/>
          <w:color w:val="000000"/>
          <w:sz w:val="28"/>
        </w:rPr>
        <w:t>
      __________________________</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отнесения </w:t>
            </w:r>
            <w:r>
              <w:br/>
            </w:r>
            <w:r>
              <w:rPr>
                <w:rFonts w:ascii="Times New Roman"/>
                <w:b w:val="false"/>
                <w:i w:val="false"/>
                <w:color w:val="000000"/>
                <w:sz w:val="20"/>
              </w:rPr>
              <w:t xml:space="preserve">месторождения (группы </w:t>
            </w:r>
            <w:r>
              <w:br/>
            </w:r>
            <w:r>
              <w:rPr>
                <w:rFonts w:ascii="Times New Roman"/>
                <w:b w:val="false"/>
                <w:i w:val="false"/>
                <w:color w:val="000000"/>
                <w:sz w:val="20"/>
              </w:rPr>
              <w:t>месторождений, части</w:t>
            </w:r>
            <w:r>
              <w:br/>
            </w:r>
            <w:r>
              <w:rPr>
                <w:rFonts w:ascii="Times New Roman"/>
                <w:b w:val="false"/>
                <w:i w:val="false"/>
                <w:color w:val="000000"/>
                <w:sz w:val="20"/>
              </w:rPr>
              <w:t xml:space="preserve">месторождения) углеводородов </w:t>
            </w:r>
            <w:r>
              <w:br/>
            </w:r>
            <w:r>
              <w:rPr>
                <w:rFonts w:ascii="Times New Roman"/>
                <w:b w:val="false"/>
                <w:i w:val="false"/>
                <w:color w:val="000000"/>
                <w:sz w:val="20"/>
              </w:rPr>
              <w:t>к категории низкорентабельных,</w:t>
            </w:r>
            <w:r>
              <w:br/>
            </w:r>
            <w:r>
              <w:rPr>
                <w:rFonts w:ascii="Times New Roman"/>
                <w:b w:val="false"/>
                <w:i w:val="false"/>
                <w:color w:val="000000"/>
                <w:sz w:val="20"/>
              </w:rPr>
              <w:t>высоковязких, обводненных,</w:t>
            </w:r>
            <w:r>
              <w:br/>
            </w:r>
            <w:r>
              <w:rPr>
                <w:rFonts w:ascii="Times New Roman"/>
                <w:b w:val="false"/>
                <w:i w:val="false"/>
                <w:color w:val="000000"/>
                <w:sz w:val="20"/>
              </w:rPr>
              <w:t>малодебитных и выработанных</w:t>
            </w:r>
            <w:r>
              <w:br/>
            </w:r>
            <w:r>
              <w:rPr>
                <w:rFonts w:ascii="Times New Roman"/>
                <w:b w:val="false"/>
                <w:i w:val="false"/>
                <w:color w:val="000000"/>
                <w:sz w:val="20"/>
              </w:rPr>
              <w:t xml:space="preserve">и порядку налогообложения в </w:t>
            </w:r>
            <w:r>
              <w:br/>
            </w:r>
            <w:r>
              <w:rPr>
                <w:rFonts w:ascii="Times New Roman"/>
                <w:b w:val="false"/>
                <w:i w:val="false"/>
                <w:color w:val="000000"/>
                <w:sz w:val="20"/>
              </w:rPr>
              <w:t xml:space="preserve">части налога на добычу </w:t>
            </w:r>
            <w:r>
              <w:br/>
            </w:r>
            <w:r>
              <w:rPr>
                <w:rFonts w:ascii="Times New Roman"/>
                <w:b w:val="false"/>
                <w:i w:val="false"/>
                <w:color w:val="000000"/>
                <w:sz w:val="20"/>
              </w:rPr>
              <w:t>полезных ископаемых</w:t>
            </w:r>
          </w:p>
        </w:tc>
      </w:tr>
    </w:tbl>
    <w:bookmarkStart w:name="z180" w:id="166"/>
    <w:p>
      <w:pPr>
        <w:spacing w:after="0"/>
        <w:ind w:left="0"/>
        <w:jc w:val="left"/>
      </w:pPr>
      <w:r>
        <w:rPr>
          <w:rFonts w:ascii="Times New Roman"/>
          <w:b/>
          <w:i w:val="false"/>
          <w:color w:val="000000"/>
        </w:rPr>
        <w:t xml:space="preserve"> Ставки налога на добычу полезных ископаемых для обводненных, малодебитных, выработанных, высоковязких месторождений (групп месторождений, частей месторождений) углеводородов</w:t>
      </w:r>
    </w:p>
    <w:bookmarkEnd w:id="166"/>
    <w:bookmarkStart w:name="z181" w:id="167"/>
    <w:p>
      <w:pPr>
        <w:spacing w:after="0"/>
        <w:ind w:left="0"/>
        <w:jc w:val="both"/>
      </w:pPr>
      <w:r>
        <w:rPr>
          <w:rFonts w:ascii="Times New Roman"/>
          <w:b w:val="false"/>
          <w:i w:val="false"/>
          <w:color w:val="000000"/>
          <w:sz w:val="28"/>
        </w:rPr>
        <w:t>
      1. Ставки налога на добычу полезных ископаемых на сырую нефть для высоковязких месторождений:</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w:t>
            </w:r>
          </w:p>
          <w:bookmarkEnd w:id="168"/>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годовой добычи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 при вязкости от 200 до 300 мПа*сек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 при вязкости от 300 мПа*сек и выше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10000000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183" w:id="169"/>
    <w:p>
      <w:pPr>
        <w:spacing w:after="0"/>
        <w:ind w:left="0"/>
        <w:jc w:val="both"/>
      </w:pPr>
      <w:r>
        <w:rPr>
          <w:rFonts w:ascii="Times New Roman"/>
          <w:b w:val="false"/>
          <w:i w:val="false"/>
          <w:color w:val="000000"/>
          <w:sz w:val="28"/>
        </w:rPr>
        <w:t>
      2. Ставки налога на добычу полезных ископаемых на сырую нефть для обводненных месторождений:</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годовой добычи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 при обводненности от 85 до 95 %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 при обводненности от 95 % и выше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10000000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184" w:id="170"/>
    <w:p>
      <w:pPr>
        <w:spacing w:after="0"/>
        <w:ind w:left="0"/>
        <w:jc w:val="both"/>
      </w:pPr>
      <w:r>
        <w:rPr>
          <w:rFonts w:ascii="Times New Roman"/>
          <w:b w:val="false"/>
          <w:i w:val="false"/>
          <w:color w:val="000000"/>
          <w:sz w:val="28"/>
        </w:rPr>
        <w:t>
      3. Ставки налога на добычу полезных ископаемых на сырую нефть для выработанных месторождений:</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годовой добычи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 при выработанности от 80 до 95 %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 при выработанности от 95 % и выше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10000000 тонн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10000000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185" w:id="171"/>
    <w:p>
      <w:pPr>
        <w:spacing w:after="0"/>
        <w:ind w:left="0"/>
        <w:jc w:val="both"/>
      </w:pPr>
      <w:r>
        <w:rPr>
          <w:rFonts w:ascii="Times New Roman"/>
          <w:b w:val="false"/>
          <w:i w:val="false"/>
          <w:color w:val="000000"/>
          <w:sz w:val="28"/>
        </w:rPr>
        <w:t>
      4. Ставки налога на добычу полезных ископаемых на сырую нефть для малодебитных месторождений:</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годовой добычи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 при дебитах скважин от 2 тонн до 3 тонн в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 при дебитах скважин от 1 тонны до 2 тонн в сутки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в % при дебитах скважин менее 1 тонны в сутки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250000 тонн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500000 тонн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1000000 тонн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2000000 тонн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3000000 тонн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4000000 тонн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5000000 тонн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7000000 тонн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10000000 тонн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10000000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186" w:id="172"/>
    <w:p>
      <w:pPr>
        <w:spacing w:after="0"/>
        <w:ind w:left="0"/>
        <w:jc w:val="both"/>
      </w:pPr>
      <w:r>
        <w:rPr>
          <w:rFonts w:ascii="Times New Roman"/>
          <w:b w:val="false"/>
          <w:i w:val="false"/>
          <w:color w:val="000000"/>
          <w:sz w:val="28"/>
        </w:rPr>
        <w:t>
      _____________________</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