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703d0" w14:textId="b5703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4 апреля 2007 года № 266 "Об утверждении Правил присуждения государственной стипендии Первого Президента Республики Казахстан – Елбасы в области культуры"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января 2023 года № 15. Утратило силу постановлением Правительства Республики Казахстан от 3 октября 2023 года № 854.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03.10.2023 </w:t>
      </w:r>
      <w:r>
        <w:rPr>
          <w:rFonts w:ascii="Times New Roman"/>
          <w:b w:val="false"/>
          <w:i w:val="false"/>
          <w:color w:val="ff0000"/>
          <w:sz w:val="28"/>
        </w:rPr>
        <w:t>№ 854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апреля 2007 года № 266 "Об утверждении Правил присуждения государственной стипендии Первого Президента Республики Казахстан – Елбасы в области культуры"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"Об утверждении Правил присуждения государственной стипендии в области культуры";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10)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культуре"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Правила присуждения государственной стипендии в области культуры.";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присуждения государственной стипендии Первого Президента Республики Казахстан – Елбасы в области культуры, утвержденных указанным постановлением: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присуждения государственной стипендии в области культуры";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присуждения государственной стипендии в области культуры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культуре",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 апреля 2000 года № 369 "Об учреждении государственной стипендии в области культуры" и определяют порядок присуждения государственных стипендий в области культуры.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Ежегодно в целях государственной поддержки творческих работников и работников культуры, удостоенных почетных званий и государственных наград Республики Казахстан, а также особо одаренных молодых творческих работников присуждается государственная стипендия в области культуры (далее – государственная стипендия).".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