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11e54" w14:textId="d311e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показателей республиканского бюджета на 2023 год и внесении дополнения в постановление Правительства Республики Казахстан от 6 декабря 2022 года № 987 "О реализации Закона Республики Казахстан "О республиканском бюджете на 2023 –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января 2023 года №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01.01.2023.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Осуществить корректировку показателей республиканского бюджета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декабря 2022 года № 987 "О реализации Закона Республики Казахстан "О республиканском бюджете на 2023 – 2025 годы" следующее дополнение: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49-1, следующего содержания: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49- 1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государственных услуг по организации выполнения ремонта и содержания автомобильных дорог республиканского значения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Реформирование нормативной базы автодорожной отрасли;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для улучшения качества дорожно-строительных материалов по регионам Республики Казахстан и создание реестра апробированных новых технологий;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программного обеспечения по системе управления эксплуатации мостовых сооружений (СУЭМ)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"КаздорНИИ"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 "Ремонт и организация содержания, направления на улучшение качества автомобильных дорог общего пользования"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"Капитальный, средний и текущий ремонт, содержание, озеленение, диагностика и инструментальное обследование автомобильных дорог республиканского значения за счет средств республиканского бюджета"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1 097 566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финансов Республики Казахстан совместно с заинтересованными администраторами республиканских бюджетных программ внести изменение и дополнение в сводный план финансирования по обязательствам и платежам на соответствующий финансовый год.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2023 года.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2023 года № 20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Корректировка показателей республиканского бюджета на 2023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(+,-)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Премьер-Министра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-4 109 378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Премьер-Министра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-4 109 378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Правительства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4 109 378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Премьер-Министра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4 109 378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Премьер-Министра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-1 840 304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фельдъегерской связью государственных учреждений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-1 840 304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Правительства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фельдъегерской связью государственных учреждений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1 840 304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