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89394" w14:textId="2d893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14 января 2016 года № 13 "О некоторых вопросах реализации государственной поддержки инвестиций"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января 2023 года № 30.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января 2016 года № 13 "О некоторых вопросах реализации государственной поддержки инвестиций"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приоритетных видов деятельности для реализации инвестиционных проектов,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"Часть 1. Перечень приоритетных видов деятельности для реализации инвестиционных проектов (в том числе инвестиционных приоритетных проектов), специальных инвестиционных проектов":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проживания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гостиницами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гостиницами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для проживания в кемпинге, рекреационном автопарке и трейлерном парке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для проживания в кемпинге, рекреационном автопарке и трейлерном парке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по временному проживанию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гостиницами и аналогичными местами для проживания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гостиницами и аналогичными местами для проживания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кемпингами, стоянками для автофургонов и автоприцепов для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кемпингами, стоянками для автофургонов и автоприцепов для жилья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55.9******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прочими местами для проживания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прочими местами для проживания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недвижимым имуществом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и управление собственной или арендуемой недвижимостью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и управление собственной или арендуемой недвижимостью, за исключением нежилых помещений, включая выставочные залы, складские помещения, земли</w:t>
            </w:r>
          </w:p>
        </w:tc>
      </w:tr>
    </w:tbl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больничных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больничных организаций</w:t>
            </w:r>
          </w:p>
        </w:tc>
      </w:tr>
    </w:tbl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91*******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библиотек, архивов, музеев и прочая 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библиотек, архивов, музеев и прочая 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музеев</w:t>
            </w:r>
          </w:p>
        </w:tc>
      </w:tr>
    </w:tbl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С 1 января 2020 года от ввозной таможенной пошлины не освобождается сахар белый (код ТНВЭД 170199);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находящихся в сельских населенных пунктах, малых городах, введенных в действие с января 2019 года;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находящихся на придорожной полосе дорог республиканского, областного и местного значения, введенных в действие с 1 января 2019 года;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относится исключительно к производству железорудного концентрата и (или) окатышей;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относится исключительно к обогащению каменного угля;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 относится исключительно к получению инвестиционной преференции в виде государственного натурного гранта по строительству общежитий для студентов, магистрантов и докторантов;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******* относится исключительно к получению инвестиционной преференции в виде государственного натурного гранта.".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