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0e8c" w14:textId="00c0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сентября 2021 года № 649 "Об утверждении Комплексного плана социально-экономического развития населенных пунктов, прилегающих к городу Нур-Султану, до 2023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2023 года № 37. Утратило силу постановлением Правительства Республики Казахстан от 29 февраля 2024 года № 136.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29.02.2024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сентября 2021 года № 649 "Об утверждении Комплексного плана социально-экономического развития населенных пунктов, прилегающих к городу Нур-Султану, до 2023 года"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Комплексного плана социально-экономического развития населенных пунктов, прилегающих к городу Астане, до 2025 года";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улучшения социально-экономического развития населенных пунктов, прилегающих к городу Астане,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Комплексный план социально-экономического развития населенных пунктов, прилегающих к городу Астане, до 2025 года (далее – План).";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социально-экономического развития населенных пунктов, прилегающих к городу Нур-Султану, до 2023 года,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2023 года №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2021 года № 649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</w:t>
      </w:r>
      <w:r>
        <w:br/>
      </w:r>
      <w:r>
        <w:rPr>
          <w:rFonts w:ascii="Times New Roman"/>
          <w:b/>
          <w:i w:val="false"/>
          <w:color w:val="000000"/>
        </w:rPr>
        <w:t>социально-экономического развития населенных пунктов, прилегающих к городу Астане, до 2025 года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исполнения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финансирования*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(млн тенге)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финансирования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от реализации Комплексного плана социально-экономического развития населенных пунктов, прилегающих к городу Астане по итогам 2025 года: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увеличение доступа к получению медицинских услуг, сокращение очередности в детских садах и дефицита ученических мест в школах;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повышение качества дорожного полотна в хорошем и удовлетворительном состоянии в охватываемых населенных пунктах;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увеличение охвата населения централизованным водоснабжением в охватываемых населенных пунктах;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рост занятости населения, создание новых рабочих мест на период реализации мероприятий и постоянных после ввода объектов в эксплуатацию;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увеличение привлеченных частных инвестиций в регион, открытие новых субъектов малого и среднего предпринимательства.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город Косшы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улично-дорожной сети города Косшы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в городе Косшы (2 очередь)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в городе Косшы (1 этап 10 км)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улицы Республики города Косшы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автодорожного моста через реку Саркырама города Косшы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 мест в городе Косшы (позиция 1)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 мест в городе Косшы (позиция 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детского сада на 280 мест в городе Косшы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(позиция 1)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детского сада на 280 мест в городе Косшы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(позиция 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детского сада на 280 мест в городе Косшы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(позиция 3)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детского сада на 280 мест в городе Косшы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(позиция 4)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многопрофильной областной больницы на 350 коек в городе Косшы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физкультурно-оздоровительного комплекса в городе Косшы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 и водоотведение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водоснабжения в городе Косшы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 очередь)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4 321,9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водовода от насосной станции Каражар до города Косшы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ливневой канализации в городе Косшы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газораспределительных сетей в городе Косшы (1 этап из 5)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газораспределительных сетей в городе Косшы (2 этап из 5)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теплового источника и тепловых сетей города Косшы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электроснабжения в городе Косшы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(4-очередь)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Прочее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мобильного центра обработки данных в городе Косшы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многофункционального производственного комплекса "Главпром": цех по производству железобетонных изделий и цех по производству бумажных и картонных изделий, а также организация собственного питомника растительных культур в городе Косшы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завода по производству бетонных изделий и бетона в городе Косшы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3-х составного городского суда в городе Косшы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административных зданий в городе Косшы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пожарного депо в городе Косшы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водно-спасательной станции в городе Косшы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системы оповещения населения в городе Косшы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Акмолинской области,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городского запасного пункта управления гражданской обороны в городе Косшы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Акмолинской области,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19 091,1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21 724,9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9 992,9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61 659,2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Село Тайтобе (город Косшы)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села Тайтобе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Село Акмол (Целиноградский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улично-дорожной сети села Акмол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цеха по инкубации цыплят яичного направления в селе Акмол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биогазовой установки (переработка куриного помета) в селе Акмол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строительство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36-квартирного дома со встроенными коммерческими помещениями в селе Акмол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2 220,0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Село Бозайгыр (Шортандинский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внутрипоселковых дорог с подъездной дорогой села Бозайгыр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молочного завода в селе Бозайгыр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кирпичного завода в селе Бозайгыр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Село Жалтырколь (Аршалынский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 и водоотведение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сетей водоснабжения в селе Жалтырколь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Электроснабжение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РП-2 в селе Жалтырколь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на 300 мест в селе Жалтырколь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птицефабрики в селе Жалтырколь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Туризм и спорт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организация рыбопитомника, зоны отдыха и досуга посетителей на озере в селе Жалтырколь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Село Жибек жолы (Аршалынский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Электроснабжение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ПС 110/35/10 кВ "Новоалександровка" в селе Жибек жолы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внутрипоселковых дорог селе Жибек жолы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на 300 мест в селе Жибек жолы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области,</w:t>
            </w:r>
          </w:p>
          <w:bookmarkEnd w:id="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водонапорного узла поливной воды с устройством капельного орошения земельного участка площадью 3,5 га в селе Жибек жолы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Туризм и спорт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зоны отдыха в селе Жибек жолы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Село Кабанбай батыра (Целиноградский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внутрипоселковых дорог в селе Кабанбай Батыра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оросительной системы на площади 500 га в селе Кабанбай батыра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помещения для сушки угля в селе Кабанбай батыра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Село Кажымукан (Целиноградский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внутрипоселковых дорог в селе Кажымукан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придорожного сервиса с автозаправочной станцией в селе Кажымукан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9. Село Каражар (Целиноградский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внутрипоселковых дорог с подъездной дорогой села Каражар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10. Село Караоткель (Целиноградский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внутрипоселковых дорог в селе Караоткель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280 мест в селе Караоткель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кирпичного завода в селе Караоткель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производственного цеха по выпуску моющих и дезинфекционных средств в селе Караоткель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производственной базы и производство товарного бетона и железобетонных изделий в селе Караоткель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 Село Костомар (Аршалынский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внутрипоселковых дорог села Костомар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12. Село Коянды (Целиноградский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села Коянды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амбулаторного медицинского центра в селе Коянды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откормочного комплекса в селе Коянды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установка замкнутого водоснабжения фермы производительностью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килограмм осетровой икры в год в селе Коянды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Туризм и спорт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купольных домов, спортивных площадок в селе Коянды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13. Село Кызылжар (Целиноградский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села Кызылжар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14. Село Кызыл суат (Целиноградский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внутрипоселковых дорог с подъездной дорогой села Кызыл суат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15. Село Арайлы (Целиноградский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 и водоотведение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сетей водоснабжения в селе Арайлы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села Арайлы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газонаполнительной станции для подготовки сжиженного углеводородного газа в селе Арайлы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16. Село Аккайын (Целиноградский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в селе Аккайын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Туризм и спорт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детско-оздоровительного спортивного комплекса и зоны отдыха в селе Аккайын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17. Село Ыбырая Алтынсарина (Целиноградский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в селе Ыбырая Алтынсарина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цеха по изготовлению медицинских салфеток и предметов личной гигиены в селе Ыбырая Алтынсарина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18. Село Софиевка (Целиноградский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села Софиевка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</w:p>
          <w:bookmarkEnd w:id="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цементного завода с производительностью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тонн клинкера в сутки в селе Софиевка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19. Село Талапкер (Целиноградский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 и водоотведение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в селе Талапкер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села Талапкер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овощехранилища (2-я очередь) в селе Талапкер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20. Село Шубар (Целиноградский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села Шубар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300 мест в селе Шубар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области,</w:t>
            </w:r>
          </w:p>
          <w:bookmarkEnd w:id="1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рыбной фермы по выращиванию, производству и переработке рыбы форелевых и осетровых пород в селе Шубар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21. Село Нуресиль (Целиноградский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 и водоотведение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в селе Нуресиль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22. Село Волгодоновка (Аршалынский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села Волгодоновка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кирпичного завода по производству забутовочного кирпича, мощностью 100 млн кирпичей в год в селе Волгодоновка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Туризм и спорт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туристической базы отдыха в селе Волгодоновка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23. Село Жана Жайнак (Целиноградский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 и водоотведение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в селе Жана Жайнак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24. Село Жанажол (Целиноградский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внутрипоселковых дорог с подъездной дорогой села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25. Село Ключи (Шортандинский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подъездной дороги села Ключи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26. Село Койгельды (Аршалынский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внутрипоселковых дорог села Койгельды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bookmarkEnd w:id="2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27. Село Отемис (Целиноградский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 и водоотведение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в селе Отемис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28. Село Рахымжана Кошкарбаева (Целиноградский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в селе Рахымжана Кошкарбаева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29. Станция 42 разъезд (Аршалынский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на станции 42 разъезд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30. Станция Бабатай (Аршалынский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 и водоотведение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разводящих сетей водоснабжения на станции Бабатай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улиц станции Бабатай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31. Село Тонкерис (Шортандинский район)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 и водоотведение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Тонкерис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в селе Тонкерис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мероприятий: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116 826,6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18 592,0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56 463,7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68 479,0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40 885,9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26 946,2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211 366,8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 – Верховный суд Республики Казахстан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МКС – Министерство культуры и спорта Республики Казахстан       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МП – Министерство просвещения Республики Казахстан      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МНЭ – Министерство национальной экономики Республики Казахстан      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МЭПР – Министерство экологии и природных ресурсов Республики Казахстан       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МЭ – Министерство энергетики Республики Казахстан      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объемы расходов по мероприятиям, финансируемым за счет республиканского и местного бюджетов, будут уточняться при формировании и уточнении республиканского и местного бюджетов на соответствующий плановый период. 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