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b9826" w14:textId="6fb98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уменьшении площади государственного природного комплексного заказника республиканского значения "Оңтүстік Алтай"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февраля 2023 года № 69.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6-2)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особо охраняемых природных территориях"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Уменьшить площадь государственного природного комплексного заказника республиканского значения "Оңтүстік Алтай" на 1354,6 гектара в пределах Восточно-Казахстанской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сентября 2017 года № 593 "Об утверждении перечня особо охраняемых природных территорий республиканского значения" следующие изменения: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особо охраняемых природных территорий республиканского значения, утвержденном указанным постановлением: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"Восточно-Казахстанская область":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51, изложить в следующей редакции: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природный заказник "Оңтүстік Алтай" (комплексный)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195821,5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</w:tbl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"город Нур-Султан" изложить в следующей редакции: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Астанинский ботанический сад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</w:tbl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