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1c22" w14:textId="af31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Совета директоров акционерного общества "Национальный холдинг "QazBioPharm"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2023 года № 98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Конституционного закона Республики Казахстан "О Правительстве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здравоохранения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 избрание в состав Совета директоров акционерного общества "Национальный холдинг "QazBioPharm" Заместителя Премьер-Министра Республики Казахстан, курирующего вопросы развития образования и науки, здравоохранения.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