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a884" w14:textId="e3fa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пакета акций акционерного общества "Международная академия экономики и финансов" из частной собственности в республиканскую собственность по договору дарения и внесении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2023 года № 129.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"Евразийский национальный университет имени Л.Н. Гумилева" (далее – НАО ЕНУ) о передаче в республиканскую собственность пакета акций акционерного общества "Международная академия экономики и финансов" в размере 100 (сто) процентов (далее – АО МАЭФ) по договору дарения.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НАО "Евразийский национальный университет имени Л.Н. Гумилева" (по согласованию) принять меры, вытекающие из пункта 1 настоящего постановления;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акциями АО МАЭФ Агентству Республики Казахстан по финансовому мониторингу.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21-208, следующего содержания: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"21-208. АО "Международная академия экономики и финансов".";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 дополнить разделом следующего содержания: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"Агентству Республики Казахстан по финансовому мониторингу: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Акционерное общество "Международная академия экономики и финансов".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Республики Казахстан по финансовому мониторингу (по согласованию) принять меры, вытекающие из настоящего постановления.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