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2734" w14:textId="fd52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Туякбаеве Е.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2023 года № 145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Туякбаева Ербола Жоракелдыулы заведующим Отделом социального развития Аппарата Правительства Республики Казахстан.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