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9addc" w14:textId="6d9ad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создании института Уполномоченного по правам социально уязвимых категорий населения при Президенте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февраля 2023 года № 161.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"О создании института Уполномоченного по правам социально уязвимых категорий населения при Президенте Республики Казахстан".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системы защиты прав и законных интересов социально уязвимых категорий населения в Республике Казахстан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институт Уполномоченного по правам социально уязвимых категорий населения при Президенте Республики Казахстан, осуществляющего свою деятельность на общественных началах (далее – Уполномоченный).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основными целями Уполномоченного являются обеспечение гарантий прав и законных интересов социально уязвимых категорий населения, а также восстановление их нарушенных прав и свобод во взаимодействии с государственными и общественными институтами.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Правительству Республики Казахстан принять меры, вытекающие из настоящего Указа.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Указа возложить на Администрацию Президента Республики Казахстан.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Указ вводится в действие со дня его подписания.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