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c8401" w14:textId="fcc84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переводе отдельных участков земель лесного фонда в земли другой категории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марта 2023 года № 176.</w:t>
      </w:r>
    </w:p>
    <w:p>
      <w:pPr>
        <w:spacing w:after="0"/>
        <w:ind w:left="0"/>
        <w:jc w:val="left"/>
      </w:pP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130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статьей 51</w:t>
      </w:r>
      <w:r>
        <w:rPr>
          <w:rFonts w:ascii="Times New Roman"/>
          <w:b w:val="false"/>
          <w:i w:val="false"/>
          <w:color w:val="000000"/>
          <w:sz w:val="28"/>
        </w:rPr>
        <w:t xml:space="preserve"> Лесного кодекса Республики Казахстан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Перевести земельные участки общей площадью 0,9812 гектара из категории земель лесного фонда коммунального государственного учреждения "Каскеленское лесное хозяйство" государственного учреждения "Управление природных ресурсов и регулирования природопользования Алматинской области" (далее – учреждение) в категорию земель промышленности, транспорта, связи, для нужд космической деятельности, обороны, национальной безопасности и иного несельскохозяйственного назначения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Акиму Алматинской области в установленном законодательством Республики Казахстан порядке обеспечить предоставление республиканскому государственному учреждению "Комитет автомобильных дорог Министерства индустрии и инфраструктурного развития Республики Казахстан" (далее – Комитет) земельных участков, указанных в пункте 1 настоящего постановления, для реконструкции (строительства) автомобильной дороги республиканского значения "Капшагай-Курты" км 0-67.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в соответствии с действующим законодательством Республики Казахстан возместить в доход республиканского бюджета потери и убытки лесохозяйственного производства, вызванные изъятием лесных угодий для использования их в целях, не связанных с ведением лесного хозяйства, и принять меры по расчистке площади с передачей полученной древесины на баланс указанного учреждения.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марта 2023 года № 176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Экспликация земель, переводимых из категории земель лесного фонда в категорию земель промышленности, транспорта, связи, для нужд космической деятельности, обороны, национальной безопасности и иного несельскохозяйственного назначения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/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землепользователя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площадь, гектаров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покрытая лесом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покрытая лесом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"Каскеленское лесное хозяйство" государственного учреждения "Управление природных ресурсов и регулирования природопользования Алматинской области"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0,2107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0,2107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0,7705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