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6142a" w14:textId="48614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28 июля 2015 года № 597 "О некоторых вопросах Государственной молодежной премии "Дарын" и от 8 июля 2021 года № 469 "Об учреждении гранта "Тәуелсіздік ұрпақтары"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марта 2023 года № 183. Утратило силу постановлением Правительства Республики Казахстан от 15 августа 2023 года № 677.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15.08.2023 </w:t>
      </w:r>
      <w:r>
        <w:rPr>
          <w:rFonts w:ascii="Times New Roman"/>
          <w:b w:val="false"/>
          <w:i w:val="false"/>
          <w:color w:val="ff0000"/>
          <w:sz w:val="28"/>
        </w:rPr>
        <w:t>№ 677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1) утратил силу постановлением Правительства РК от 28.07.2023 </w:t>
      </w:r>
      <w:r>
        <w:rPr>
          <w:rFonts w:ascii="Times New Roman"/>
          <w:b w:val="false"/>
          <w:i w:val="false"/>
          <w:color w:val="000000"/>
          <w:sz w:val="28"/>
        </w:rPr>
        <w:t>№ 620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июля 2021 года № 469 "Об учреждении гранта "Тәуелсіздік ұрпақтары":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присуждения гранта "Тәуелсіздік ұрпақтары", утвержденных указанным постановлением: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</w:p>
    <w:bookmarkStart w:name="z2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претендент – гражданин Республики Казахстан, от четырнадцати до тридцати пяти лет на момент окончания приема конкурсных заявок, подавший конкурсную заявку на участие в конкурсе.".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Правительства РК от 28.07.2023 </w:t>
      </w:r>
      <w:r>
        <w:rPr>
          <w:rFonts w:ascii="Times New Roman"/>
          <w:b w:val="false"/>
          <w:i w:val="false"/>
          <w:color w:val="000000"/>
          <w:sz w:val="28"/>
        </w:rPr>
        <w:t>№ 620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