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214a" w14:textId="6a12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9 апреля 2018 года № 177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марта 2023 года № 202.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2018 года № 177 "Об утверждении перечня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и признании утратившими силу некоторых решений Правительства Республики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и государственных организаций, зарубежных и казахстанских неправительственных общественных организаций и фондов, предоставляющих гранты, утвержденный указанным постановлением, дополнить строкой, порядковый номер 100, следующего содержания: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"100. Филиал "Гете-Институт в Казахстане".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Cмаилов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