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256e" w14:textId="5b22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установлении государственных систем отсчета и картографических проекций"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2023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геодезии, картографии и пространственных данных"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территории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системы отсчета: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земная координатная отcчетная основа 2023 года (Qazaqstan Terrestrial Reference Frame 2023, QazTRF-23), закрепленная пунктами Фундаментальной астрономо-геодезической сети и пунктами Высокоточной геодезической сети;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высотная отсчетная основа (Qazaqstan Vertical Reference Frame, QazVRF);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картографическую проекцию: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проекция Гаусса-Крюгера на эллипсоиде Геодезической системы отсчета 1980 года (Geodetic Reference System 1980, GRS-80).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2002 года № 1403 "Об установлении единых государственных систем координат, высот, гравиметрических и спутниковых измерений, а также масштабного ряда государственных топографических карт и планов".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приостановить до 1 января 2025 года, установив, что в период приостановления данный пункт действует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на территории Республики Казахстан: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системы отсчета: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координат 1942 года (СК-42);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Балтийская система высот 1977 года;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картографическую проекцию: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проекция Гаусса-Крюгера на эллипсоиде Крассовского.".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