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2d57" w14:textId="3ea2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специальной экономической зоны "Alatau"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2023 года № 211.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26.12.2023 </w:t>
      </w:r>
      <w:r>
        <w:rPr>
          <w:rFonts w:ascii="Times New Roman"/>
          <w:b w:val="false"/>
          <w:i w:val="false"/>
          <w:color w:val="ff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специальных экономических и индустриальных зонах"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специальную экономическую зону "Alatau" (далее – СЭЗ "Alatau") на период до 2048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26.12.2023 </w:t>
      </w:r>
      <w:r>
        <w:rPr>
          <w:rFonts w:ascii="Times New Roman"/>
          <w:b w:val="false"/>
          <w:i w:val="false"/>
          <w:color w:val="00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СЭЗ "Alatau";</w:t>
      </w:r>
    </w:p>
    <w:bookmarkEnd w:id="3"/>
    <w:bookmarkStart w:name="z4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СЭЗ "Alatau".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26.12.2023 </w:t>
      </w:r>
      <w:r>
        <w:rPr>
          <w:rFonts w:ascii="Times New Roman"/>
          <w:b w:val="false"/>
          <w:i w:val="false"/>
          <w:color w:val="00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марта 2023 года № 211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специальной экономической зоне "Alatau"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постановления Правительства РК от 26.12.2023 </w:t>
      </w:r>
      <w:r>
        <w:rPr>
          <w:rFonts w:ascii="Times New Roman"/>
          <w:b w:val="false"/>
          <w:i w:val="false"/>
          <w:color w:val="ff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Специальная экономическая зона "Alatau" (далее – СЭЗ) расположена в Алматинской области, к северу от города Алматы, вдоль 80-километровой трассы А3 (Алматы – Қонаев), в границах согласно приложению к настоящему Положению.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СЭЗ является неотъемлемой частью территории Республики Казахстан и составляет 96560 гектаров. 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СЭЗ создается в целях: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благоприятного инвестиционного климата для привлечения отечественных и зарубежных инвестиций в рамках реализации проекта, который придаст новый импульс развитию региона;</w:t>
      </w:r>
    </w:p>
    <w:bookmarkEnd w:id="11"/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ускоренного развития современной высокоэффективной, конкурентоспособной туристской, медицинской, образовательной, культурно-досуговой инфраструктуры, способной обеспечить и удовлетворить потребности прибывающих казахстанских и зарубежных граждан, формирования качественно нового уровня предоставления услуг в Алматинской области.</w:t>
      </w:r>
    </w:p>
    <w:bookmarkEnd w:id="12"/>
    <w:bookmarkStart w:name="z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СЭЗ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 (далее – Закон) и иным законодательством Республики Казахстан.</w:t>
      </w:r>
    </w:p>
    <w:bookmarkEnd w:id="13"/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международным договором, ратифицированным Республикой Казахстан, установлены иные правила, чем те, которые содержатся в законодательстве о специальных экономических зонах, применяются правила международного договора.</w:t>
      </w:r>
    </w:p>
    <w:bookmarkEnd w:id="14"/>
    <w:bookmarkStart w:name="z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территории СЭЗ устанавливается специальный правовой режим.</w:t>
      </w:r>
    </w:p>
    <w:bookmarkEnd w:id="15"/>
    <w:bookmarkStart w:name="z5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Управление специальной экономической зоной "Alatau"</w:t>
      </w:r>
    </w:p>
    <w:bookmarkEnd w:id="16"/>
    <w:bookmarkStart w:name="z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СЭЗ осуществляется в соответствии с Законом.</w:t>
      </w:r>
    </w:p>
    <w:bookmarkEnd w:id="17"/>
    <w:bookmarkStart w:name="z5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Налогообложение на территории специальной экономической зоны "Alatau"</w:t>
      </w:r>
    </w:p>
    <w:bookmarkEnd w:id="18"/>
    <w:bookmarkStart w:name="z6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Налогообложение на территории СЭЗ регулируется налоговым законодательством Республики Казахстан.</w:t>
      </w:r>
    </w:p>
    <w:bookmarkEnd w:id="19"/>
    <w:bookmarkStart w:name="z6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bookmarkEnd w:id="20"/>
    <w:bookmarkStart w:name="z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территории СЭЗ или ее части действует таможенная процедура свободной таможенной зоны.</w:t>
      </w:r>
    </w:p>
    <w:bookmarkEnd w:id="21"/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Территория СЭЗ, на которой применяется таможенная процедура свободной таможенной зоны, является зоной таможенного контроля. Территория СЭЗ должна быть обустроена в целях проведения таможенного контроля. Требования к обустройству территории СЭЗ, включая требования по ограждению и оснащению периметра такой территории системой видеонаблюдения, устанавливаются уполномоченным органом в сфере таможенного дела.</w:t>
      </w:r>
    </w:p>
    <w:bookmarkEnd w:id="22"/>
    <w:bookmarkStart w:name="z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пребывания иностранных граждан на территории специальной экономической зоны "Alatau"</w:t>
      </w:r>
    </w:p>
    <w:bookmarkEnd w:id="23"/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территории СЭЗ действует порядок въезда, выезда, транзита и пребывания иностранных граждан и лиц без гражданства, а также их транспортных средств, установленный законодательством Республики Казахстан и международными соглашениями, ратифицированными Республикой Казахстан.</w:t>
      </w:r>
    </w:p>
    <w:bookmarkEnd w:id="24"/>
    <w:bookmarkStart w:name="z6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25"/>
    <w:bookmarkStart w:name="z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Условия, установленные в настоящем Положении, могут изменяться постановлением Правительства Республики Казахстан.</w:t>
      </w:r>
    </w:p>
    <w:bookmarkEnd w:id="26"/>
    <w:bookmarkStart w:name="z6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СЭЗ упраздняется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6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СЭЗ осуществляется в соответствии с Законом.</w:t>
      </w:r>
    </w:p>
    <w:bookmarkEnd w:id="28"/>
    <w:bookmarkStart w:name="z7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упразднении СЭЗ "Alatau" в связи с истечением срока, на который она создавалась, акимат Алматинской области:</w:t>
      </w:r>
    </w:p>
    <w:bookmarkEnd w:id="29"/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позднее чем за три месяца до истечения указанного срока публикует в средствах массовой информации объявление о предстоящем упразднении СЭЗ, порядке и сроках приема заявлений и претензий, связанных с ее упразднением;</w:t>
      </w:r>
    </w:p>
    <w:bookmarkEnd w:id="30"/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разъяснение юридическим и физическим лицам, осуществляющим деятельность на территории СЭЗ, порядка переоформления находящихся на ее территории товаров под иную таможенную процедуру;</w:t>
      </w:r>
    </w:p>
    <w:bookmarkEnd w:id="31"/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месячный срок после упразднения СЭЗ представляет Президенту и Правительству Республики Казахстан отчет о результатах деятельности СЭЗ.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досрочном упразднении СЭЗ постановлением Правительства Республики Казахстан процедура должна быть завершена не позднее чем в шестимесячный срок с соблюдением процедур, предусмотренных пунктом 13 настоящего Положения.</w:t>
      </w:r>
    </w:p>
    <w:bookmarkEnd w:id="33"/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СЭЗ, не урегулированная настоящим Положением, осуществляется в соответствии с действующим законодательством Республики Казахстан.</w:t>
      </w:r>
    </w:p>
    <w:bookmarkEnd w:id="34"/>
    <w:bookmarkStart w:name="z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"Alatau"</w:t>
            </w:r>
          </w:p>
        </w:tc>
      </w:tr>
    </w:tbl>
    <w:bookmarkStart w:name="z7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 "Alatau"</w:t>
      </w:r>
    </w:p>
    <w:bookmarkEnd w:id="36"/>
    <w:bookmarkStart w:name="z7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"Alatau" будет расположена в Алматинской области, к северу от города Алматы, вдоль 80-километровой трассы А3 (Алматы – Қонаев) на территории 96560 гектаров.</w:t>
      </w:r>
    </w:p>
    <w:bookmarkEnd w:id="37"/>
    <w:bookmarkStart w:name="z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913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 № 211</w:t>
            </w:r>
          </w:p>
        </w:tc>
      </w:tr>
    </w:tbl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специальной экономической зоны "Alatau"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целевых индикаторов - в редакции постановления Правительства РК от 26.12.2023 </w:t>
      </w:r>
      <w:r>
        <w:rPr>
          <w:rFonts w:ascii="Times New Roman"/>
          <w:b w:val="false"/>
          <w:i w:val="false"/>
          <w:color w:val="ff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Цели, задачи и показатели (наименования)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Ед. изм.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Базовый период (2022)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Достижение к 2047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привлеченных инвестиций, в том числе (с нарастающим)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СЭЗ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создаваемых на территории СЭЗ (с нарастающим)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Цели, задачи и показатели (наименования)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Ед. изм.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Базовый период (2022)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Достижение к 2047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привлеченных инвестиций, в том числе (с нарастающим)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СЭЗ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создаваемых на территории СЭЗ (с нарастающим)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