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a03f" w14:textId="69aa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бюджетного кредита, выданного из республиканского бюджета в 2021 году местному исполнительному органу Мангистауской области на реконструкцию и строительство систем тепло-, водоснабжения и водоотведения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2023 года № 218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Реструктуризировать бюджетный кредит, предоставленный местному исполнительному органу Мангистауской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2021 – 2023 годы" по бюджетной программе 224 "Кредитование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водоотведения", в следующем порядке: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кредитному договору от 23 августа 2021 года № 9МИО1203 изменение периода освоения кредита местным исполнительным органом Мангистауской области – с 10 декабря 2022 года на 1 июня 2023 года.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индустрии и инфраструктурного развития Республики Казахстан, акиму Мангистауской области обеспечить заключение соответствующих дополнительных соглашений к кредитным договорам.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распространяется на правоотношения, возникшие с 10 декабря 2022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