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b0ec" w14:textId="85eb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2023 года № 219.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219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2019 года № 113 "О создании Государственного центра поддержки национального кино":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кинематографии"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основным предметом деятельности общества: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государственной поддержки в виде финансирования кинопроектов, претендующих на признание их национальными фильмами, и национальных фильмов,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выплату субсидий в сфере кинематографии;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дубляжа на казахский язык детских анимационных фильмов и фильмов для семейного просмотра, ввозимых на территорию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Настоящее постановление вводится в действие со дня его подписания.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 действует до 31 декабря 2025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кинематографии".";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Экспертном совете при Государственном центре поддержки национального кино, утвержденном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Основной задачей Совета является выработка предложений по признанию фильма национальным и финансированию дубляжа на казахский язык детских анимационных фильмов и фильмов для семейного просмотра, ввозимых на территорию Республики Казахстан.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реализации задачи, указанной в пункте 5 настоящего Положения, Совет осуществляет следующие функции: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кинопроекты, претендующие на признание их национальными фильмами;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детские анимационные фильмы и фильмы для семейного просмотра, ввозимые на территорию Республики Казахстан, для финансирования их дубляжа на казахский язык;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заключения по финансированию кинопроектов, претендующих на признание их национальными фильмами;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заключения по финансированию дубляжа на казахский язык детских анимационных фильмов и фильмов для семейного просмотра, ввозимых на территорию Республики Казахстан;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готовит рекомендации о признании фильма национальным или об отказе в признании фильма национальным;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просмотр чернового монтажа кинопроектов, получивших государственную поддержку в виде финансирования кинопроектов, на любом этапе производства;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отнесенные к компетенции Совета.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Совета состоит из председателя, заместителя председателя и членов Совета, формируемых из числа творческих работников, работников культуры и экспертов в сфере кинематографии. Председатель Совета избирается из числа членов Совета простым большинством голосов членов на первом заседании Совета. Секретарь не является членом Совета.".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2019 года № 551 "О некоторых вопросах Государственного фонда фильмов":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кинематографии"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акционерное общество "Казахфильм" имени Шакена Айманова" юридическим лицом, осуществляющим мероприятия, направленные на обеспечение сохранности, хранение, копирование, тиражирование, прокат и показ киноколлекции Государственного фонда фильмов".".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113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Экспертного совета при Государственном центре поддержки национального кино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Айбасов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Жандос Нурдаулетович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актер, каскадер, кинорежиссер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Абдуалиев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 Жылкышыбаевич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казенного предприятия "Казахская государственная филармония имени Жамбыла"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Амирбекова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Нурмухаметовна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киновед, преподаватель республиканского государственного учреждения "Казахская национальная академия искусств имени Темирбека Жургенова"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Борецкий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киновед, кинокритик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Жолжаксынов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Досхан Калиевич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актер, кинорежиссер, народный артист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Куришбаев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Еркебулан Маратович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продюсер товарищества с ограниченной ответственностью "Qara production" (по согласованию)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Кособаев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Курманбекович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"Equity", режиссер, сценарист, продюсер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Маемиров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Максимович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коммунального казенного предприятия "Музыкальный театр юного зрителя акимата города Астаны"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Мамасарипова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Гүльнур Молдабековна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кинопродюсер, сценарист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Мурсалимова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Амангельдиновна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искусствоведения, декан факультета "Кино и ТВ" республиканского государственного учреждения "Казахская национальная академия искусств имени Темирбека Жургенова"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Мукушева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Назира Рахмановна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республиканского государственного учреждения "Казахский национальный университет искусств"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Ногербек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Баубек Бауыржанович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"История и теория кино" республиканского государственного учреждения "Казахская национальная академия искусств имени Темирбека Жургенова"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 Сейтжанович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республиканского государственного учреждения "Центральный государственный архив кинофотодокументов и звукозаписи"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