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6ba0" w14:textId="00e6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июля 2020 года № 475 "О мерах по сокращению расходов в субъектах квазигосударственного сектора"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2023 года № 221. Действовало до 01.07.2023 постановлением Правительства Республики Казахстан от 16 марта 2023 года № 221.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Действовало до 01.07.2023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2020 года № 475 "О мерах по сокращению расходов в субъектах квазигосударственного сектора" следующее дополнение: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служебного пользования.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действует до 1 июля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