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4db9" w14:textId="2524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 и распоряжения Премьер-Министра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17 марта 2023 года № 236.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 и распоряжения Премьер-Министра Республики Казахстан.</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2023 года № 236</w:t>
            </w:r>
          </w:p>
        </w:tc>
      </w:tr>
    </w:tbl>
    <w:bookmarkStart w:name="z9" w:id="3"/>
    <w:p>
      <w:pPr>
        <w:spacing w:after="0"/>
        <w:ind w:left="0"/>
        <w:jc w:val="left"/>
      </w:pPr>
      <w:r>
        <w:rPr>
          <w:rFonts w:ascii="Times New Roman"/>
          <w:b/>
          <w:i w:val="false"/>
          <w:color w:val="000000"/>
        </w:rPr>
        <w:t xml:space="preserve"> Изменения и дополнения, которые вносятся в некоторые решения Правительства Республики Казахстан и распоряжения Премьер-Министра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16 марта 1999 года № 247 "Об утверждении Правил образования, деятельности и упразднения консультативно-совещательных органов при Правительстве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Аппарат Правительства Республики Казахстан.";</w:t>
      </w:r>
    </w:p>
    <w:bookmarkEnd w:id="5"/>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образования, деятельности и упразднения консультативно-совещательных органов при Правительстве Республики Казахстан, утвержденных указанным постановлением: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"4. Консультативно-совещательные органы возглавляются Премьер-Министром Республики Казахстан (далее – Премьер-Министр), его заместителями, Заместителем Премьер-Министра – Руководителем Аппарата Правительства Республики Казахстан (далее – Руководитель Аппарата Правительства) и другими членами Правительства.";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 w:id="8"/>
    <w:p>
      <w:pPr>
        <w:spacing w:after="0"/>
        <w:ind w:left="0"/>
        <w:jc w:val="both"/>
      </w:pPr>
      <w:r>
        <w:rPr>
          <w:rFonts w:ascii="Times New Roman"/>
          <w:b w:val="false"/>
          <w:i w:val="false"/>
          <w:color w:val="000000"/>
          <w:sz w:val="28"/>
        </w:rPr>
        <w:t>
      "9. С предложением об образовании консультативно-совещательного органа на имя Премьер-Министра могут обращаться заместители Премьер-Министра или Руководитель Аппарата Правительства.";</w:t>
      </w:r>
    </w:p>
    <w:bookmarkEnd w:id="8"/>
    <w:bookmarkStart w:name="z18"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пятой изложить в следующей редакции:</w:t>
      </w:r>
    </w:p>
    <w:bookmarkStart w:name="z20" w:id="10"/>
    <w:p>
      <w:pPr>
        <w:spacing w:after="0"/>
        <w:ind w:left="0"/>
        <w:jc w:val="both"/>
      </w:pPr>
      <w:r>
        <w:rPr>
          <w:rFonts w:ascii="Times New Roman"/>
          <w:b w:val="false"/>
          <w:i w:val="false"/>
          <w:color w:val="000000"/>
          <w:sz w:val="28"/>
        </w:rPr>
        <w:t>
      "2) заместителей Премьер-Министра, Руководителя Аппарата Правительства – не ниже заместителей первых руководителей государственных органов, руководителей аппаратов государственных органов;";</w:t>
      </w:r>
    </w:p>
    <w:bookmarkEnd w:id="10"/>
    <w:bookmarkStart w:name="z21" w:id="11"/>
    <w:p>
      <w:pPr>
        <w:spacing w:after="0"/>
        <w:ind w:left="0"/>
        <w:jc w:val="both"/>
      </w:pPr>
      <w:r>
        <w:rPr>
          <w:rFonts w:ascii="Times New Roman"/>
          <w:b w:val="false"/>
          <w:i w:val="false"/>
          <w:color w:val="000000"/>
          <w:sz w:val="28"/>
        </w:rPr>
        <w:t>
      часть шестую изложить в следующей редакции:</w:t>
      </w:r>
    </w:p>
    <w:bookmarkEnd w:id="11"/>
    <w:bookmarkStart w:name="z22" w:id="12"/>
    <w:p>
      <w:pPr>
        <w:spacing w:after="0"/>
        <w:ind w:left="0"/>
        <w:jc w:val="both"/>
      </w:pPr>
      <w:r>
        <w:rPr>
          <w:rFonts w:ascii="Times New Roman"/>
          <w:b w:val="false"/>
          <w:i w:val="false"/>
          <w:color w:val="000000"/>
          <w:sz w:val="28"/>
        </w:rPr>
        <w:t>
      "С учетом целей и задач, возлагаемых на образуемый консультативно-совещательный орган, в его состав включается руководитель соответствующего структурного подразделения Аппарата Правительства.";</w:t>
      </w:r>
    </w:p>
    <w:bookmarkEnd w:id="12"/>
    <w:bookmarkStart w:name="z23" w:id="1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29</w:t>
      </w:r>
      <w:r>
        <w:rPr>
          <w:rFonts w:ascii="Times New Roman"/>
          <w:b w:val="false"/>
          <w:i w:val="false"/>
          <w:color w:val="000000"/>
          <w:sz w:val="28"/>
        </w:rPr>
        <w:t xml:space="preserve"> изложить в следующей редакции:</w:t>
      </w:r>
    </w:p>
    <w:bookmarkEnd w:id="13"/>
    <w:bookmarkStart w:name="z24" w:id="14"/>
    <w:p>
      <w:pPr>
        <w:spacing w:after="0"/>
        <w:ind w:left="0"/>
        <w:jc w:val="both"/>
      </w:pPr>
      <w:r>
        <w:rPr>
          <w:rFonts w:ascii="Times New Roman"/>
          <w:b w:val="false"/>
          <w:i w:val="false"/>
          <w:color w:val="000000"/>
          <w:sz w:val="28"/>
        </w:rPr>
        <w:t>
      "29. Проект распоряжения Премьер-Министра, к которому прилагается подписанная секретарем справка-отчет, в установленном Регламентом Правительства порядке согласовывается с заинтересованными государственными органами и вносится в Аппарат Правительства для последующего внесения на подпись Премьер-Министру.";</w:t>
      </w:r>
    </w:p>
    <w:bookmarkEnd w:id="14"/>
    <w:bookmarkStart w:name="z25" w:id="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15"/>
    <w:bookmarkStart w:name="z26" w:id="16"/>
    <w:p>
      <w:pPr>
        <w:spacing w:after="0"/>
        <w:ind w:left="0"/>
        <w:jc w:val="both"/>
      </w:pPr>
      <w:r>
        <w:rPr>
          <w:rFonts w:ascii="Times New Roman"/>
          <w:b w:val="false"/>
          <w:i w:val="false"/>
          <w:color w:val="000000"/>
          <w:sz w:val="28"/>
        </w:rPr>
        <w:t>
      "32. Аппарат Правительства осуществляет учет образуемых и упраздняемых консультативно-совещательных органов посредством ведения реестра консультативно-совещательных органов (далее – реестр) по форме согласно приложению 3 к настоящим Правилам.";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28" w:id="17"/>
    <w:p>
      <w:pPr>
        <w:spacing w:after="0"/>
        <w:ind w:left="0"/>
        <w:jc w:val="both"/>
      </w:pPr>
      <w:r>
        <w:rPr>
          <w:rFonts w:ascii="Times New Roman"/>
          <w:b w:val="false"/>
          <w:i w:val="false"/>
          <w:color w:val="000000"/>
          <w:sz w:val="28"/>
        </w:rPr>
        <w:t>
      "33. При проведении Аппаратом Правительства анализа целесообразности образования нового консультативно-совещательного органа в обязательном порядке учитываются данные реестра.".</w:t>
      </w:r>
    </w:p>
    <w:bookmarkEnd w:id="17"/>
    <w:bookmarkStart w:name="z29" w:id="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октября 2001 года № 1362 "О Благодарности Премьер-Министра Республики Казахстан":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 изложить в следующей редакции:</w:t>
      </w:r>
    </w:p>
    <w:bookmarkStart w:name="z31" w:id="19"/>
    <w:p>
      <w:pPr>
        <w:spacing w:after="0"/>
        <w:ind w:left="0"/>
        <w:jc w:val="both"/>
      </w:pPr>
      <w:r>
        <w:rPr>
          <w:rFonts w:ascii="Times New Roman"/>
          <w:b w:val="false"/>
          <w:i w:val="false"/>
          <w:color w:val="000000"/>
          <w:sz w:val="28"/>
        </w:rPr>
        <w:t>
      "2) регистрируется в соответствующем структурном подразделении Аппарата Правительства Республики Казахстан.".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27.12.2023 </w:t>
      </w:r>
      <w:r>
        <w:rPr>
          <w:rFonts w:ascii="Times New Roman"/>
          <w:b w:val="false"/>
          <w:i w:val="false"/>
          <w:color w:val="000000"/>
          <w:sz w:val="28"/>
        </w:rPr>
        <w:t>№ 1195</w:t>
      </w:r>
      <w:r>
        <w:rPr>
          <w:rFonts w:ascii="Times New Roman"/>
          <w:b w:val="false"/>
          <w:i w:val="false"/>
          <w:color w:val="ff0000"/>
          <w:sz w:val="28"/>
        </w:rPr>
        <w:t>.</w:t>
      </w:r>
      <w:r>
        <w:br/>
      </w:r>
      <w:r>
        <w:rPr>
          <w:rFonts w:ascii="Times New Roman"/>
          <w:b w:val="false"/>
          <w:i w:val="false"/>
          <w:color w:val="000000"/>
          <w:sz w:val="28"/>
        </w:rPr>
        <w:t>
</w:t>
      </w:r>
    </w:p>
    <w:bookmarkStart w:name="z42" w:id="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12 декабря 2002 года № 1304 "Об утверждении Положения о казахстанской части совместных межправительственных комиссий (комитетов, советов) и их подкомиссий (подкомитетов, рабочих групп) по сотрудничеству с зарубежными странами":</w:t>
      </w:r>
    </w:p>
    <w:bookmarkEnd w:id="20"/>
    <w:bookmarkStart w:name="z43"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казахстанской части совместных межправительственных комиссий (комитетов, советов) и их подкомиссий (подкомитетов, рабочих групп) по сотрудничеству с зарубежными странами, утвержденном указанным постановлением:</w:t>
      </w:r>
    </w:p>
    <w:bookmarkEnd w:id="21"/>
    <w:bookmarkStart w:name="z44" w:id="2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2"/>
    <w:bookmarkStart w:name="z45" w:id="23"/>
    <w:p>
      <w:pPr>
        <w:spacing w:after="0"/>
        <w:ind w:left="0"/>
        <w:jc w:val="both"/>
      </w:pPr>
      <w:r>
        <w:rPr>
          <w:rFonts w:ascii="Times New Roman"/>
          <w:b w:val="false"/>
          <w:i w:val="false"/>
          <w:color w:val="000000"/>
          <w:sz w:val="28"/>
        </w:rPr>
        <w:t xml:space="preserve">
      "Казахстанская часть комиссий образовывается в соответствии с международными договорами Республики Казахстан и договоренностями, указанными в пункте 30 Правил подготовки информации о выполнении международных договоров Республики Казахстан и представления ее на рассмотрение Президента Республики Казахстан, а также согласования проектов решений международных организаций, участницей которых является Республика Казахстан, и их реализации, взаимодействия со специальными процедурами Совета Организации Объединенных Наций по правам человека и договорными органами по правам человека, подготовки международных мероприятий Республики Казахстан с участием Президента Республики Казахстан, выполнения достигнутых договоренностей,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августа 2010 года № 1037, </w:t>
      </w:r>
      <w:r>
        <w:rPr>
          <w:rFonts w:ascii="Times New Roman"/>
          <w:b w:val="false"/>
          <w:i w:val="false"/>
          <w:color w:val="000000"/>
          <w:sz w:val="28"/>
        </w:rPr>
        <w:t>пункте 26</w:t>
      </w:r>
      <w:r>
        <w:rPr>
          <w:rFonts w:ascii="Times New Roman"/>
          <w:b w:val="false"/>
          <w:i w:val="false"/>
          <w:color w:val="000000"/>
          <w:sz w:val="28"/>
        </w:rPr>
        <w:t xml:space="preserve"> Правил организации и проведения международных мероприятий на межправительственном и межведомственном уровнях, заседаний совместных межправительственных комиссий (комитетов, советов) и их подкомиссий (подкомитетов, рабочих групп) по сотрудничеству с зарубежными странами, а также реализации договоренностей межправительственного и межведомственного уровней, утвержденных постановлением Правительства Республики Казахстан от 11 ноября 2010 года № 1190.";</w:t>
      </w:r>
    </w:p>
    <w:bookmarkEnd w:id="23"/>
    <w:bookmarkStart w:name="z46" w:id="24"/>
    <w:p>
      <w:pPr>
        <w:spacing w:after="0"/>
        <w:ind w:left="0"/>
        <w:jc w:val="both"/>
      </w:pPr>
      <w:r>
        <w:rPr>
          <w:rFonts w:ascii="Times New Roman"/>
          <w:b w:val="false"/>
          <w:i w:val="false"/>
          <w:color w:val="000000"/>
          <w:sz w:val="28"/>
        </w:rPr>
        <w:t xml:space="preserve">
      подпункты 2) и 3)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24"/>
    <w:bookmarkStart w:name="z47" w:id="25"/>
    <w:p>
      <w:pPr>
        <w:spacing w:after="0"/>
        <w:ind w:left="0"/>
        <w:jc w:val="both"/>
      </w:pPr>
      <w:r>
        <w:rPr>
          <w:rFonts w:ascii="Times New Roman"/>
          <w:b w:val="false"/>
          <w:i w:val="false"/>
          <w:color w:val="000000"/>
          <w:sz w:val="28"/>
        </w:rPr>
        <w:t>
      "2) формирует сводный отчет и анализ о деятельности межправительственных комиссий на основании информации, представленной сопредседателями казахстанской части комиссии, и ежегодно к 20 января, следующего за отчетным годом, представляет их в Аппарат Правительства Республики Казахстан;</w:t>
      </w:r>
    </w:p>
    <w:bookmarkEnd w:id="25"/>
    <w:bookmarkStart w:name="z48" w:id="26"/>
    <w:p>
      <w:pPr>
        <w:spacing w:after="0"/>
        <w:ind w:left="0"/>
        <w:jc w:val="both"/>
      </w:pPr>
      <w:r>
        <w:rPr>
          <w:rFonts w:ascii="Times New Roman"/>
          <w:b w:val="false"/>
          <w:i w:val="false"/>
          <w:color w:val="000000"/>
          <w:sz w:val="28"/>
        </w:rPr>
        <w:t>
      3) с учетом уровня развития международных двусторонних отношений вносит в Аппарат Правительства Республики Казахстан предложения по активизации работы казахстанской части комиссии и список приоритетных заседаний межправительственных комиссий на очередной год.";</w:t>
      </w:r>
    </w:p>
    <w:bookmarkEnd w:id="26"/>
    <w:bookmarkStart w:name="z49" w:id="27"/>
    <w:p>
      <w:pPr>
        <w:spacing w:after="0"/>
        <w:ind w:left="0"/>
        <w:jc w:val="both"/>
      </w:pPr>
      <w:r>
        <w:rPr>
          <w:rFonts w:ascii="Times New Roman"/>
          <w:b w:val="false"/>
          <w:i w:val="false"/>
          <w:color w:val="000000"/>
          <w:sz w:val="28"/>
        </w:rPr>
        <w:t xml:space="preserve">
      подпункты 5) и 6)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27"/>
    <w:bookmarkStart w:name="z50" w:id="28"/>
    <w:p>
      <w:pPr>
        <w:spacing w:after="0"/>
        <w:ind w:left="0"/>
        <w:jc w:val="both"/>
      </w:pPr>
      <w:r>
        <w:rPr>
          <w:rFonts w:ascii="Times New Roman"/>
          <w:b w:val="false"/>
          <w:i w:val="false"/>
          <w:color w:val="000000"/>
          <w:sz w:val="28"/>
        </w:rPr>
        <w:t>
      "5) не позднее одного месяца после проведения заседания межправительственной комиссии вносит в Аппарат Правительства Республики Казахстан отчетную информацию об итогах заседания межправительственной комиссии и проект поручений по реализации достигнутых договоренностей, а также предложения о снятии с контроля исполненных договоренностей;</w:t>
      </w:r>
    </w:p>
    <w:bookmarkEnd w:id="28"/>
    <w:bookmarkStart w:name="z51" w:id="29"/>
    <w:p>
      <w:pPr>
        <w:spacing w:after="0"/>
        <w:ind w:left="0"/>
        <w:jc w:val="both"/>
      </w:pPr>
      <w:r>
        <w:rPr>
          <w:rFonts w:ascii="Times New Roman"/>
          <w:b w:val="false"/>
          <w:i w:val="false"/>
          <w:color w:val="000000"/>
          <w:sz w:val="28"/>
        </w:rPr>
        <w:t>
      6) принимает меры по реализации договоренностей, достигнутых в ходе заседаний межправительственных комиссий, и ежегодно к 20 июля направляет в Аппарат Правительства Республики Казахстан информацию о ходе их реализации;";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3" w:id="30"/>
    <w:p>
      <w:pPr>
        <w:spacing w:after="0"/>
        <w:ind w:left="0"/>
        <w:jc w:val="both"/>
      </w:pPr>
      <w:r>
        <w:rPr>
          <w:rFonts w:ascii="Times New Roman"/>
          <w:b w:val="false"/>
          <w:i w:val="false"/>
          <w:color w:val="000000"/>
          <w:sz w:val="28"/>
        </w:rPr>
        <w:t>
      "14. В состав казахстанской части комиссии, как правило, входят представители Аппарата Правительства Республики Казахстан, заинтересованных государственных органов и иных организаций Республики Казахстан, а также загранучреждений Республики Казахстан.".</w:t>
      </w:r>
    </w:p>
    <w:bookmarkEnd w:id="30"/>
    <w:bookmarkStart w:name="z54" w:id="3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октября 2004 года № 1120 "Вопросы Министерства юстиции Республики Казахстан":</w:t>
      </w:r>
    </w:p>
    <w:bookmarkEnd w:id="31"/>
    <w:bookmarkStart w:name="z5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юстиции Республики Казахстан, утвержденном указанным постановлением:</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пункта 14 изложить в следующей редакции:</w:t>
      </w:r>
    </w:p>
    <w:bookmarkStart w:name="z57" w:id="33"/>
    <w:p>
      <w:pPr>
        <w:spacing w:after="0"/>
        <w:ind w:left="0"/>
        <w:jc w:val="both"/>
      </w:pPr>
      <w:r>
        <w:rPr>
          <w:rFonts w:ascii="Times New Roman"/>
          <w:b w:val="false"/>
          <w:i w:val="false"/>
          <w:color w:val="000000"/>
          <w:sz w:val="28"/>
        </w:rPr>
        <w:t>
      "18) представление и защита интересов Правительства и Премьер-Министра в судах по поручению Премьер-Министра, его заместителя или Руководителя Аппарата Правительства, а также участие в конституционном производстве по поручению Премьер-Министра по вопросам, входящим в компетенцию Министерства юстиции, ставшим предметом разбирательства, оказание правовой и консультационной помощи государственным органам в судебных разбирательствах;".</w:t>
      </w:r>
    </w:p>
    <w:bookmarkEnd w:id="33"/>
    <w:bookmarkStart w:name="z58" w:id="3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9 ноября 2006 года № 1072 "Об утверждении Типового положения о юридических службах государственных органов Республики Казахстан":</w:t>
      </w:r>
    </w:p>
    <w:bookmarkEnd w:id="34"/>
    <w:bookmarkStart w:name="z59" w:id="35"/>
    <w:p>
      <w:pPr>
        <w:spacing w:after="0"/>
        <w:ind w:left="0"/>
        <w:jc w:val="both"/>
      </w:pPr>
      <w:r>
        <w:rPr>
          <w:rFonts w:ascii="Times New Roman"/>
          <w:b w:val="false"/>
          <w:i w:val="false"/>
          <w:color w:val="000000"/>
          <w:sz w:val="28"/>
        </w:rPr>
        <w:t xml:space="preserve">
      подпункты 4) и 5)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35"/>
    <w:bookmarkStart w:name="z60"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w:t>
      </w:r>
      <w:r>
        <w:rPr>
          <w:rFonts w:ascii="Times New Roman"/>
          <w:b w:val="false"/>
          <w:i w:val="false"/>
          <w:color w:val="000000"/>
          <w:sz w:val="28"/>
        </w:rPr>
        <w:t xml:space="preserve"> положении о юридических службах государственных органов Республики Казахстан, утвержденном указанным постановлением:</w:t>
      </w:r>
    </w:p>
    <w:bookmarkEnd w:id="36"/>
    <w:bookmarkStart w:name="z61" w:id="37"/>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37"/>
    <w:bookmarkStart w:name="z62" w:id="38"/>
    <w:p>
      <w:pPr>
        <w:spacing w:after="0"/>
        <w:ind w:left="0"/>
        <w:jc w:val="both"/>
      </w:pPr>
      <w:r>
        <w:rPr>
          <w:rFonts w:ascii="Times New Roman"/>
          <w:b w:val="false"/>
          <w:i w:val="false"/>
          <w:color w:val="000000"/>
          <w:sz w:val="28"/>
        </w:rPr>
        <w:t>
      "обязательно участвуют при прохождении законопроектов в Парламенте Республики Казахстан, а также при доработке в рабочем порядке проектов заключений Правительства на законопроекты, инициированные депутатами Парламента, или на поправки депутатов, внесенные в законопроекты, инициированные Правительством в Аппарате Правительства, проектов указов Президента, постановлений Правительства и распоряжений Премьер-Министра Республики Казахстан, разработчиком которых является их государственный орган, в Аппарате Правительства и Министерстве юстиции;".</w:t>
      </w:r>
    </w:p>
    <w:bookmarkEnd w:id="38"/>
    <w:bookmarkStart w:name="z63" w:id="3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октября 2007 года № 873 "Об утверждении Правил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65" w:id="40"/>
    <w:p>
      <w:pPr>
        <w:spacing w:after="0"/>
        <w:ind w:left="0"/>
        <w:jc w:val="both"/>
      </w:pPr>
      <w:r>
        <w:rPr>
          <w:rFonts w:ascii="Times New Roman"/>
          <w:b w:val="false"/>
          <w:i w:val="false"/>
          <w:color w:val="000000"/>
          <w:sz w:val="28"/>
        </w:rPr>
        <w:t xml:space="preserve">
      "В соответствии с подпунктом 3) статьи 10 Конституционного Закона Республики Казахстан "О государственных символах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0"/>
    <w:bookmarkStart w:name="z66"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использования (установления, размещения) Государственного Флага, Государственного Герба Республики Казахстан и их изображений, а также текста Государственного Гимна Республики Казахстан, утвержденных указанным постановлением: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26 изложить в следующей редакции:</w:t>
      </w:r>
    </w:p>
    <w:bookmarkStart w:name="z68" w:id="42"/>
    <w:p>
      <w:pPr>
        <w:spacing w:after="0"/>
        <w:ind w:left="0"/>
        <w:jc w:val="both"/>
      </w:pPr>
      <w:r>
        <w:rPr>
          <w:rFonts w:ascii="Times New Roman"/>
          <w:b w:val="false"/>
          <w:i w:val="false"/>
          <w:color w:val="000000"/>
          <w:sz w:val="28"/>
        </w:rPr>
        <w:t>
      "1) на печатях и бланках документов Президента Республики Казахстан и его Администрации, Парламента, его палат и их аппаратов, Бюро палат Парламента Республики Казахстан, Правительства и Аппарата Правительства, министерств и государственных органов, непосредственно подчиненных и подотчетных Президенту Республики Казахстан, их ведомств и территориальных подразделений, Конституционного Суда Республики Казахстан, Верховного Суда и местных судов Республики Казахстан, соединений, воинских частей, подразделений и учреждений Вооруженных Сил, других войск и воинских формирований, местных представительных, исполнительных органов и иных государственных организаций;";</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70" w:id="43"/>
    <w:p>
      <w:pPr>
        <w:spacing w:after="0"/>
        <w:ind w:left="0"/>
        <w:jc w:val="both"/>
      </w:pPr>
      <w:r>
        <w:rPr>
          <w:rFonts w:ascii="Times New Roman"/>
          <w:b w:val="false"/>
          <w:i w:val="false"/>
          <w:color w:val="000000"/>
          <w:sz w:val="28"/>
        </w:rPr>
        <w:t xml:space="preserve">
      "29. На банкнотах и монетах Национального Банка Республики Казахстан, государственных ценных бумагах Республики Казахстан, указанных в подпункте 3) пункта 26 настоящих Правил, изображение Государственного Герба Республики Казахстан размещается в порядке, установленном </w:t>
      </w:r>
      <w:r>
        <w:rPr>
          <w:rFonts w:ascii="Times New Roman"/>
          <w:b w:val="false"/>
          <w:i w:val="false"/>
          <w:color w:val="000000"/>
          <w:sz w:val="28"/>
        </w:rPr>
        <w:t>Концепцией</w:t>
      </w:r>
      <w:r>
        <w:rPr>
          <w:rFonts w:ascii="Times New Roman"/>
          <w:b w:val="false"/>
          <w:i w:val="false"/>
          <w:color w:val="000000"/>
          <w:sz w:val="28"/>
        </w:rPr>
        <w:t xml:space="preserve"> дизайна банкнот и монет национальной валюты - казахстанского тенге, утвержденной Указом Президента Республики Казахстан от 12 декабря 2018 года № 804.";</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72" w:id="44"/>
    <w:p>
      <w:pPr>
        <w:spacing w:after="0"/>
        <w:ind w:left="0"/>
        <w:jc w:val="both"/>
      </w:pPr>
      <w:r>
        <w:rPr>
          <w:rFonts w:ascii="Times New Roman"/>
          <w:b w:val="false"/>
          <w:i w:val="false"/>
          <w:color w:val="000000"/>
          <w:sz w:val="28"/>
        </w:rPr>
        <w:t xml:space="preserve">
      "31. На пограничных столбах, указанных в подпункте 5) пункта 26 настоящих Правил, изображение Государственного Герба Республики Казахстан размещается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ноября 2013 года № 1181 "Об утверждении форм, размеров, описания, конструкций и Правил установки пограничных знаков".".</w:t>
      </w:r>
    </w:p>
    <w:bookmarkEnd w:id="44"/>
    <w:bookmarkStart w:name="z73" w:id="4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ноября 2010 года № 1190 "Об утверждении Правил организации и проведения международных мероприятий на межправительственном и межведомственном уровнях, заседаний совместных межправительственных комиссий (комитетов, советов) и их подкомиссий (подкомитетов, рабочих групп) по сотрудничеству с зарубежными странами, а также реализации договоренностей межправительственного и межведомственного уровня":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5" w:id="4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Указа Президента Республики Казахстан от 12 августа 2010 года № 1037 "О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 а также согласования проектов решений международных организаций, участницей которых является Республика Казахстан, и их реализации, взаимодействия со специальными процедурами Совета Организации Объединенных Наций по правам человека и договорными органами по правам человека, подготовки международных мероприятий Республики Казахстан с участием Президента Республики Казахстан, выполнения достигнутых договоренностей,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46"/>
    <w:bookmarkStart w:name="z76"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международных мероприятий на межправительственном и межведомственном уровнях, заседаний совместных межправительственных комиссий (комитетов, советов) и их подкомиссий (подкомитетов, рабочих групп) по сотрудничеству с зарубежными странами, а также реализации договоренностей межправительственного и межведомственного уровней, утвержденных указанным постановлением:</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8" w:id="48"/>
    <w:p>
      <w:pPr>
        <w:spacing w:after="0"/>
        <w:ind w:left="0"/>
        <w:jc w:val="both"/>
      </w:pPr>
      <w:r>
        <w:rPr>
          <w:rFonts w:ascii="Times New Roman"/>
          <w:b w:val="false"/>
          <w:i w:val="false"/>
          <w:color w:val="000000"/>
          <w:sz w:val="28"/>
        </w:rPr>
        <w:t xml:space="preserve">
      "2. Настоящие Правила разработаны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12 августа 2010 года № 1037 "О вопросах подготовки информации о выполнении международных договоров Республики Казахстан и представления ее на рассмотрение Президента Республики Казахстан, а также согласования проектов решений международных организаций, участницей которых является Республика Казахстан, и их реализации, взаимодействия со специальными процедурами Совета Организации Объединенных Наций по правам человека и договорными органами по правам человека, подготовки международных мероприятий Республики Казахстан с участием Президента Республики Казахстан, выполнения достигнутых договоренностей, взаимодействия с международными судебными органами и осуществления координации международной деятельности государственных органов Республики Казахстан".";</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80" w:id="49"/>
    <w:p>
      <w:pPr>
        <w:spacing w:after="0"/>
        <w:ind w:left="0"/>
        <w:jc w:val="both"/>
      </w:pPr>
      <w:r>
        <w:rPr>
          <w:rFonts w:ascii="Times New Roman"/>
          <w:b w:val="false"/>
          <w:i w:val="false"/>
          <w:color w:val="000000"/>
          <w:sz w:val="28"/>
        </w:rPr>
        <w:t>
      "7. Организацию и проведение мероприятий с участием Премьер-Министра Республики Казахстан и его заместителей, включая проработку содержательной части мероприятий, осуществляет Министерство иностранных дел Республики Казахстан, если иное не предусмотрено поручением Премьер-Министра Республики Казахстан, заместителей Премьер-Министра или Руководителя Аппарата Правительства Республики Казахстан.</w:t>
      </w:r>
    </w:p>
    <w:bookmarkEnd w:id="49"/>
    <w:bookmarkStart w:name="z81" w:id="50"/>
    <w:p>
      <w:pPr>
        <w:spacing w:after="0"/>
        <w:ind w:left="0"/>
        <w:jc w:val="both"/>
      </w:pPr>
      <w:r>
        <w:rPr>
          <w:rFonts w:ascii="Times New Roman"/>
          <w:b w:val="false"/>
          <w:i w:val="false"/>
          <w:color w:val="000000"/>
          <w:sz w:val="28"/>
        </w:rPr>
        <w:t>
      8. В случае проведения мероприятий с участием Премьер-Министра Республики Казахстан и его заместителей за рубежом Министерство иностранных дел Республики Казахстан (далее – МИД) вносит в Аппарат Правительства Республики Казахстан (далее – Аппарат Правительства) проект состава делегации Республики Казахстан, согласованного с заинтересованными государственными органами, с учетом времени, необходимого для оформления выездных документов и иностранной визы согласно визовым требованиям иностранных дипломатических представительств и консульских учреждений, но не позднее пятнадцати рабочих дней до планируемой даты выезда.";</w:t>
      </w:r>
    </w:p>
    <w:bookmarkEnd w:id="50"/>
    <w:bookmarkStart w:name="z82" w:id="5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51"/>
    <w:bookmarkStart w:name="z83" w:id="52"/>
    <w:p>
      <w:pPr>
        <w:spacing w:after="0"/>
        <w:ind w:left="0"/>
        <w:jc w:val="both"/>
      </w:pPr>
      <w:r>
        <w:rPr>
          <w:rFonts w:ascii="Times New Roman"/>
          <w:b w:val="false"/>
          <w:i w:val="false"/>
          <w:color w:val="000000"/>
          <w:sz w:val="28"/>
        </w:rPr>
        <w:t>
      "10. МИД не менее чем за десять рабочих дней до проведения мероприятия с участием Премьер-Министра Республики Казахстан и его заместителей вносит в Аппарат Правительства пакет информационно-аналитических материалов, включающий:";</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85" w:id="53"/>
    <w:p>
      <w:pPr>
        <w:spacing w:after="0"/>
        <w:ind w:left="0"/>
        <w:jc w:val="both"/>
      </w:pPr>
      <w:r>
        <w:rPr>
          <w:rFonts w:ascii="Times New Roman"/>
          <w:b w:val="false"/>
          <w:i w:val="false"/>
          <w:color w:val="000000"/>
          <w:sz w:val="28"/>
        </w:rPr>
        <w:t>
      "13. Центральные государственные органы и организации в течение пятнадцати календарных дней с момента поступления запроса или в иные сроки, определенные Аппаратом Правительства, обеспечивают подготовку и представление в МИД необходимой информации и предложений к предстоящим мероприятиям.";</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87" w:id="54"/>
    <w:p>
      <w:pPr>
        <w:spacing w:after="0"/>
        <w:ind w:left="0"/>
        <w:jc w:val="both"/>
      </w:pPr>
      <w:r>
        <w:rPr>
          <w:rFonts w:ascii="Times New Roman"/>
          <w:b w:val="false"/>
          <w:i w:val="false"/>
          <w:color w:val="000000"/>
          <w:sz w:val="28"/>
        </w:rPr>
        <w:t>
      "16. МИД рассматривает доработанные информационно-аналитические материалы и вносит их в Аппарат Правительства.</w:t>
      </w:r>
    </w:p>
    <w:bookmarkEnd w:id="54"/>
    <w:bookmarkStart w:name="z88" w:id="55"/>
    <w:p>
      <w:pPr>
        <w:spacing w:after="0"/>
        <w:ind w:left="0"/>
        <w:jc w:val="both"/>
      </w:pPr>
      <w:r>
        <w:rPr>
          <w:rFonts w:ascii="Times New Roman"/>
          <w:b w:val="false"/>
          <w:i w:val="false"/>
          <w:color w:val="000000"/>
          <w:sz w:val="28"/>
        </w:rPr>
        <w:t>
      17. Если срок проведения мероприятия с участием Премьер-Министра Республики Казахстан и его заместителей определяется менее чем за десять рабочих дней до проведения мероприятия с участием Премьер-Министра Республики Казахстан и его заместителей, проработка содержательной части мероприятий обеспечивается в сроки, определяемые Премьер-Министром Республики Казахстан, его заместителями или Руководителем Аппарата Правительства.</w:t>
      </w:r>
    </w:p>
    <w:bookmarkEnd w:id="55"/>
    <w:bookmarkStart w:name="z89" w:id="56"/>
    <w:p>
      <w:pPr>
        <w:spacing w:after="0"/>
        <w:ind w:left="0"/>
        <w:jc w:val="both"/>
      </w:pPr>
      <w:r>
        <w:rPr>
          <w:rFonts w:ascii="Times New Roman"/>
          <w:b w:val="false"/>
          <w:i w:val="false"/>
          <w:color w:val="000000"/>
          <w:sz w:val="28"/>
        </w:rPr>
        <w:t>
      18. МИД фиксирует договоренности, достигнутые в ходе переговоров (встреч) Премьер-Министра Республики Казахстан, его заместителей с иностранными сторонами, и в течение семи рабочих дней со дня их проведения направляет в Аппарат Правительства информацию о достигнутых договоренностях (запись беседы), а также по иным вопросам, обсужденным во время данных мероприятий.</w:t>
      </w:r>
    </w:p>
    <w:bookmarkEnd w:id="56"/>
    <w:bookmarkStart w:name="z90" w:id="57"/>
    <w:p>
      <w:pPr>
        <w:spacing w:after="0"/>
        <w:ind w:left="0"/>
        <w:jc w:val="both"/>
      </w:pPr>
      <w:r>
        <w:rPr>
          <w:rFonts w:ascii="Times New Roman"/>
          <w:b w:val="false"/>
          <w:i w:val="false"/>
          <w:color w:val="000000"/>
          <w:sz w:val="28"/>
        </w:rPr>
        <w:t>
      19. МИД при подготовке и организации мероприятий с участием Премьер-Министра Республики Казахстан и его заместителей вправе по согласованию с Аппаратом Правительства инициировать исключение из программы мероприятия вопросов, не согласованных с центральными государственными органами и организациями.";</w:t>
      </w:r>
    </w:p>
    <w:bookmarkEnd w:id="57"/>
    <w:bookmarkStart w:name="z91" w:id="5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27</w:t>
      </w:r>
      <w:r>
        <w:rPr>
          <w:rFonts w:ascii="Times New Roman"/>
          <w:b w:val="false"/>
          <w:i w:val="false"/>
          <w:color w:val="000000"/>
          <w:sz w:val="28"/>
        </w:rPr>
        <w:t xml:space="preserve"> изложить в следующей редакции:</w:t>
      </w:r>
    </w:p>
    <w:bookmarkEnd w:id="58"/>
    <w:bookmarkStart w:name="z92" w:id="59"/>
    <w:p>
      <w:pPr>
        <w:spacing w:after="0"/>
        <w:ind w:left="0"/>
        <w:jc w:val="both"/>
      </w:pPr>
      <w:r>
        <w:rPr>
          <w:rFonts w:ascii="Times New Roman"/>
          <w:b w:val="false"/>
          <w:i w:val="false"/>
          <w:color w:val="000000"/>
          <w:sz w:val="28"/>
        </w:rPr>
        <w:t>
      "МИД в течение десяти рабочих дней дорабатывает проект поручений и направляет в Аппарат Правительства.";</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94" w:id="60"/>
    <w:p>
      <w:pPr>
        <w:spacing w:after="0"/>
        <w:ind w:left="0"/>
        <w:jc w:val="both"/>
      </w:pPr>
      <w:r>
        <w:rPr>
          <w:rFonts w:ascii="Times New Roman"/>
          <w:b w:val="false"/>
          <w:i w:val="false"/>
          <w:color w:val="000000"/>
          <w:sz w:val="28"/>
        </w:rPr>
        <w:t>
      "29. МИД один раз в полугодие не позднее 20 июля и 20 января представляет в Аппарат Правительства сводный отчет о ходе выполнения поручений Премьер-Министра Республики Казахстан, его заместителей, данных в целях реализации достигнутых договоренностей.".</w:t>
      </w:r>
    </w:p>
    <w:bookmarkEnd w:id="60"/>
    <w:bookmarkStart w:name="z95" w:id="6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апреля 2011 года № 429 "О создании Высшей научно-технической комиссии при Правительстве Республики Казахстан":</w:t>
      </w:r>
    </w:p>
    <w:bookmarkEnd w:id="61"/>
    <w:bookmarkStart w:name="z96"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Высшей научно-технической комиссии при Правительстве Республики Казахстан, утвержденном указанным постановлением:</w:t>
      </w:r>
    </w:p>
    <w:bookmarkEnd w:id="62"/>
    <w:bookmarkStart w:name="z97" w:id="63"/>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63"/>
    <w:bookmarkStart w:name="z98" w:id="64"/>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64"/>
    <w:bookmarkStart w:name="z99" w:id="6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20 октября 2011 года № 1192 "Некоторые вопросы реализации Закона Республики Казахстан "О правоохранительной службе":</w:t>
      </w:r>
    </w:p>
    <w:bookmarkEnd w:id="65"/>
    <w:bookmarkStart w:name="z100"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прикомандирования сотрудников правоохранительных органов, органов гражданской защиты, государственной фельдъегерской службы Республики Казахстан к государственным органам Республики Казахстан и международным организациям, утвержденных указанным постановлением:</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bookmarkStart w:name="z102" w:id="67"/>
    <w:p>
      <w:pPr>
        <w:spacing w:after="0"/>
        <w:ind w:left="0"/>
        <w:jc w:val="both"/>
      </w:pPr>
      <w:r>
        <w:rPr>
          <w:rFonts w:ascii="Times New Roman"/>
          <w:b w:val="false"/>
          <w:i w:val="false"/>
          <w:color w:val="000000"/>
          <w:sz w:val="28"/>
        </w:rPr>
        <w:t>
      "1) к Администрации Президента Республики Казахстан, аппаратам палат Парламента Республики Казахстан, Аппарату Правительства Республики Казахстан – на основании акта Правительства Республики Казахстан;";</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04" w:id="68"/>
    <w:p>
      <w:pPr>
        <w:spacing w:after="0"/>
        <w:ind w:left="0"/>
        <w:jc w:val="both"/>
      </w:pPr>
      <w:r>
        <w:rPr>
          <w:rFonts w:ascii="Times New Roman"/>
          <w:b w:val="false"/>
          <w:i w:val="false"/>
          <w:color w:val="000000"/>
          <w:sz w:val="28"/>
        </w:rPr>
        <w:t>
      "4. Прикомандированным лицам выплачиваются должностные оклады, установленные для соответствующих категорий работников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 а также оклады (доплаты) по специальному званию (классному чину), установленные действующим законодательством.</w:t>
      </w:r>
    </w:p>
    <w:bookmarkEnd w:id="68"/>
    <w:bookmarkStart w:name="z105" w:id="69"/>
    <w:p>
      <w:pPr>
        <w:spacing w:after="0"/>
        <w:ind w:left="0"/>
        <w:jc w:val="both"/>
      </w:pPr>
      <w:r>
        <w:rPr>
          <w:rFonts w:ascii="Times New Roman"/>
          <w:b w:val="false"/>
          <w:i w:val="false"/>
          <w:color w:val="000000"/>
          <w:sz w:val="28"/>
        </w:rPr>
        <w:t>
      При этом исчисление стажа государственной службы прикомандированным лицам, дающего право на установление должностного оклада, осуществляется на основании справки, предоставляемой кадровой службой соответствующего правоохранительного органа, органа гражданской защиты, государственной фельдъегерской службы Республики Казахстан.</w:t>
      </w:r>
    </w:p>
    <w:bookmarkEnd w:id="69"/>
    <w:bookmarkStart w:name="z106" w:id="70"/>
    <w:p>
      <w:pPr>
        <w:spacing w:after="0"/>
        <w:ind w:left="0"/>
        <w:jc w:val="both"/>
      </w:pPr>
      <w:r>
        <w:rPr>
          <w:rFonts w:ascii="Times New Roman"/>
          <w:b w:val="false"/>
          <w:i w:val="false"/>
          <w:color w:val="000000"/>
          <w:sz w:val="28"/>
        </w:rPr>
        <w:t>
      Выплата должностных окладов, пособий на оздоровление и премий прикомандированным лицам производится за счет средств, предусмотренных на содержание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w:t>
      </w:r>
    </w:p>
    <w:bookmarkEnd w:id="70"/>
    <w:bookmarkStart w:name="z107" w:id="71"/>
    <w:p>
      <w:pPr>
        <w:spacing w:after="0"/>
        <w:ind w:left="0"/>
        <w:jc w:val="both"/>
      </w:pPr>
      <w:r>
        <w:rPr>
          <w:rFonts w:ascii="Times New Roman"/>
          <w:b w:val="false"/>
          <w:i w:val="false"/>
          <w:color w:val="000000"/>
          <w:sz w:val="28"/>
        </w:rPr>
        <w:t>
      Премирование прикомандированных лиц осуществляется исходя из должностных окладов в порядке, определенном для работников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09" w:id="72"/>
    <w:p>
      <w:pPr>
        <w:spacing w:after="0"/>
        <w:ind w:left="0"/>
        <w:jc w:val="both"/>
      </w:pPr>
      <w:r>
        <w:rPr>
          <w:rFonts w:ascii="Times New Roman"/>
          <w:b w:val="false"/>
          <w:i w:val="false"/>
          <w:color w:val="000000"/>
          <w:sz w:val="28"/>
        </w:rPr>
        <w:t>
      "9. Поощрение и привлечение к дисциплинарной ответственности прикомандированных лиц производятся в порядке, установленном для работников Администрации Президента Республики Казахстан, аппаратов палат Парламента Республики Казахстан, Аппарата Правительства Республики Казахстан и других государственных органов Республики Казахстан в пределах полномочий данных государственных органов, определенных законодательством Республики Казахстан.</w:t>
      </w:r>
    </w:p>
    <w:bookmarkEnd w:id="72"/>
    <w:bookmarkStart w:name="z110" w:id="73"/>
    <w:p>
      <w:pPr>
        <w:spacing w:after="0"/>
        <w:ind w:left="0"/>
        <w:jc w:val="both"/>
      </w:pPr>
      <w:r>
        <w:rPr>
          <w:rFonts w:ascii="Times New Roman"/>
          <w:b w:val="false"/>
          <w:i w:val="false"/>
          <w:color w:val="000000"/>
          <w:sz w:val="28"/>
        </w:rPr>
        <w:t>
      10. Пенсионное обеспечение прикомандированных лиц осуществляется в соответствии с пенсионным законодательством Республики Казахстан. При этом для прикомандированных лиц к государственным органам в расчет принимаются должностные оклады по занимаемым ими должностям в Администрации Президента Республики Казахстан, аппаратах палат Парламента Республики Казахстан, Аппарате Правительства Республики Казахстан и других государственных органах Республики Казахстан, а для прикомандированных лиц к международным организациям – должностные оклады по последней должности, занимаемой до прикомандирования.".</w:t>
      </w:r>
    </w:p>
    <w:bookmarkEnd w:id="73"/>
    <w:bookmarkStart w:name="z111" w:id="7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26 июня 2012 года № 838 "Об утверждении Правил согласования и принятия решений о запусках космических объектов с территории Республики Казахстан, а также за ее пределами в случае их осуществления казахстанскими участниками космической деятельности":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13" w:id="7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космической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75"/>
    <w:bookmarkStart w:name="z114"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согласования и принятия решений о запусках космических объектов с территории Республики Казахстан, а также за ее пределами в случае их осуществления казахстанскими участниками космической деятельности, утвержденных указанным постановлением:</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6" w:id="77"/>
    <w:p>
      <w:pPr>
        <w:spacing w:after="0"/>
        <w:ind w:left="0"/>
        <w:jc w:val="both"/>
      </w:pPr>
      <w:r>
        <w:rPr>
          <w:rFonts w:ascii="Times New Roman"/>
          <w:b w:val="false"/>
          <w:i w:val="false"/>
          <w:color w:val="000000"/>
          <w:sz w:val="28"/>
        </w:rPr>
        <w:t>
      "6. Уполномоченный орган не позднее 25 календарных дней со дня поступления заявки разрабатывает соответствующий проект решения Правительства Республики Казахстан, согласовывает его с заинтересованными государственными органами и представляет в Аппарат Правительства Республики Казахстан. При этом срок согласования в заинтересованных государственных органах не должен превышать двух календарных дней. К проекту решения прикладываются копии писем государственных органов, указанных в пункте 5 настоящих Правил.".</w:t>
      </w:r>
    </w:p>
    <w:bookmarkEnd w:id="77"/>
    <w:bookmarkStart w:name="z117" w:id="78"/>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апреля 2013 года № 436 "О создании Межведомственной комиссии по вопросам международных договоров Республики Казахстан":</w:t>
      </w:r>
    </w:p>
    <w:bookmarkEnd w:id="78"/>
    <w:bookmarkStart w:name="z118"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Межведомственной комиссии по вопросам международных договоров Республики Казахстан, утвержденном указанным постановлением:</w:t>
      </w:r>
    </w:p>
    <w:bookmarkEnd w:id="79"/>
    <w:bookmarkStart w:name="z119" w:id="80"/>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80"/>
    <w:bookmarkStart w:name="z120" w:id="81"/>
    <w:p>
      <w:pPr>
        <w:spacing w:after="0"/>
        <w:ind w:left="0"/>
        <w:jc w:val="both"/>
      </w:pPr>
      <w:r>
        <w:rPr>
          <w:rFonts w:ascii="Times New Roman"/>
          <w:b w:val="false"/>
          <w:i w:val="false"/>
          <w:color w:val="000000"/>
          <w:sz w:val="28"/>
        </w:rPr>
        <w:t xml:space="preserve">
      "13.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Голосование проводится путем заполнения на заседании Комиссии листа голосования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образования, деятельности и упразднения консультативно-совещательных органов при Правительстве Республики Казахстан, утвержденным постановлением Правительства Республики Казахстан от 16 марта 1999 года № 247 (далее – Правила). В случае равенства голосов принятым считается решение, за которое проголосовал председатель.</w:t>
      </w:r>
    </w:p>
    <w:bookmarkEnd w:id="81"/>
    <w:bookmarkStart w:name="z121" w:id="82"/>
    <w:p>
      <w:pPr>
        <w:spacing w:after="0"/>
        <w:ind w:left="0"/>
        <w:jc w:val="both"/>
      </w:pPr>
      <w:r>
        <w:rPr>
          <w:rFonts w:ascii="Times New Roman"/>
          <w:b w:val="false"/>
          <w:i w:val="false"/>
          <w:color w:val="000000"/>
          <w:sz w:val="28"/>
        </w:rPr>
        <w:t>
      Члены Комиссии имеют право на особое мнение, которое в случае его выражения должно быть изложено в письменном виде и приложено к справке-отчету Комиссии, предусмотренной пунктом 29 Правил.";</w:t>
      </w:r>
    </w:p>
    <w:bookmarkEnd w:id="82"/>
    <w:bookmarkStart w:name="z122"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вопросам международных договоров Республики Казахстан, созданной указанным постановлением:</w:t>
      </w:r>
    </w:p>
    <w:bookmarkEnd w:id="83"/>
    <w:bookmarkStart w:name="z123" w:id="84"/>
    <w:p>
      <w:pPr>
        <w:spacing w:after="0"/>
        <w:ind w:left="0"/>
        <w:jc w:val="both"/>
      </w:pPr>
      <w:r>
        <w:rPr>
          <w:rFonts w:ascii="Times New Roman"/>
          <w:b w:val="false"/>
          <w:i w:val="false"/>
          <w:color w:val="000000"/>
          <w:sz w:val="28"/>
        </w:rPr>
        <w:t>
      строки:</w:t>
      </w:r>
    </w:p>
    <w:bookmarkEnd w:id="84"/>
    <w:bookmarkStart w:name="z124" w:id="85"/>
    <w:p>
      <w:pPr>
        <w:spacing w:after="0"/>
        <w:ind w:left="0"/>
        <w:jc w:val="both"/>
      </w:pPr>
      <w:r>
        <w:rPr>
          <w:rFonts w:ascii="Times New Roman"/>
          <w:b w:val="false"/>
          <w:i w:val="false"/>
          <w:color w:val="000000"/>
          <w:sz w:val="28"/>
        </w:rPr>
        <w:t>
      "заместитель заведующего Отделом внешнеэкономического сотрудничества и протокола Канцелярии Премьер-Министра Республики Казахстан</w:t>
      </w:r>
    </w:p>
    <w:bookmarkEnd w:id="85"/>
    <w:bookmarkStart w:name="z125" w:id="86"/>
    <w:p>
      <w:pPr>
        <w:spacing w:after="0"/>
        <w:ind w:left="0"/>
        <w:jc w:val="both"/>
      </w:pPr>
      <w:r>
        <w:rPr>
          <w:rFonts w:ascii="Times New Roman"/>
          <w:b w:val="false"/>
          <w:i w:val="false"/>
          <w:color w:val="000000"/>
          <w:sz w:val="28"/>
        </w:rPr>
        <w:t>
      главный эксперт Отдела внешнеэкономического сотрудничества и протокола Канцелярии Премьер-Министра Республики Казахстан" изложить в следующей редакции:</w:t>
      </w:r>
    </w:p>
    <w:bookmarkEnd w:id="86"/>
    <w:bookmarkStart w:name="z126" w:id="87"/>
    <w:p>
      <w:pPr>
        <w:spacing w:after="0"/>
        <w:ind w:left="0"/>
        <w:jc w:val="both"/>
      </w:pPr>
      <w:r>
        <w:rPr>
          <w:rFonts w:ascii="Times New Roman"/>
          <w:b w:val="false"/>
          <w:i w:val="false"/>
          <w:color w:val="000000"/>
          <w:sz w:val="28"/>
        </w:rPr>
        <w:t>
      "заместитель заведующего структурным подразделением Аппарата Правительства Республики Казахстан</w:t>
      </w:r>
    </w:p>
    <w:bookmarkEnd w:id="87"/>
    <w:bookmarkStart w:name="z127" w:id="88"/>
    <w:p>
      <w:pPr>
        <w:spacing w:after="0"/>
        <w:ind w:left="0"/>
        <w:jc w:val="both"/>
      </w:pPr>
      <w:r>
        <w:rPr>
          <w:rFonts w:ascii="Times New Roman"/>
          <w:b w:val="false"/>
          <w:i w:val="false"/>
          <w:color w:val="000000"/>
          <w:sz w:val="28"/>
        </w:rPr>
        <w:t>
      главный эксперт структурного подразделения Аппарата Правительства Республики Казахстан".</w:t>
      </w:r>
    </w:p>
    <w:bookmarkEnd w:id="88"/>
    <w:bookmarkStart w:name="z128" w:id="8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30" w:id="9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 Закона Республики Казахстан "О государственных закупках"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90"/>
    <w:bookmarkStart w:name="z131"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установления изъятий из национального режима при осуществлении государственных закупок, утвержденных указанным постановлением:</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3" w:id="92"/>
    <w:p>
      <w:pPr>
        <w:spacing w:after="0"/>
        <w:ind w:left="0"/>
        <w:jc w:val="both"/>
      </w:pPr>
      <w:r>
        <w:rPr>
          <w:rFonts w:ascii="Times New Roman"/>
          <w:b w:val="false"/>
          <w:i w:val="false"/>
          <w:color w:val="000000"/>
          <w:sz w:val="28"/>
        </w:rPr>
        <w:t xml:space="preserve">
      "1. Настоящие Правила установления изъятий из национального режима при осуществлении государственных закупок (далее – Правила) разработаны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 государственных закупках" (далее – Закон).";</w:t>
      </w:r>
    </w:p>
    <w:bookmarkEnd w:id="92"/>
    <w:bookmarkStart w:name="z134" w:id="9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93"/>
    <w:bookmarkStart w:name="z135" w:id="94"/>
    <w:p>
      <w:pPr>
        <w:spacing w:after="0"/>
        <w:ind w:left="0"/>
        <w:jc w:val="both"/>
      </w:pPr>
      <w:r>
        <w:rPr>
          <w:rFonts w:ascii="Times New Roman"/>
          <w:b w:val="false"/>
          <w:i w:val="false"/>
          <w:color w:val="000000"/>
          <w:sz w:val="28"/>
        </w:rPr>
        <w:t>
      "8. Государственный орган-разработчик проекта постановления, устанавливающего изъятие из национального режима при осуществлении государственных закупок, при внесении в Аппарат Правительства Республики Казахстан и согласовании с другими государственными органами представляет:";</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37" w:id="95"/>
    <w:p>
      <w:pPr>
        <w:spacing w:after="0"/>
        <w:ind w:left="0"/>
        <w:jc w:val="both"/>
      </w:pPr>
      <w:r>
        <w:rPr>
          <w:rFonts w:ascii="Times New Roman"/>
          <w:b w:val="false"/>
          <w:i w:val="false"/>
          <w:color w:val="000000"/>
          <w:sz w:val="28"/>
        </w:rPr>
        <w:t>
      "9. Государственный орган-разработчик после согласования проекта постановления с государственными органами вносит его в Правительство Республики Казахстан в порядке, установленном Регламентом Правительства Республики Казахстан, утвержденным постановлением Правительства Республики Казахстан от 6 января 2023 года № 10.".</w:t>
      </w:r>
    </w:p>
    <w:bookmarkEnd w:id="95"/>
    <w:bookmarkStart w:name="z138" w:id="96"/>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2016 года № 907 "Об утверждении Правил законотворческой работы Правительства Республики Казахстан":</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40" w:id="9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17-1 Закона Республики Казахстан "О правовых актах"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97"/>
    <w:bookmarkStart w:name="z141" w:id="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законотворческой работы Правительства Республики Казахстан, утвержденных указанным постановлением:</w:t>
      </w:r>
    </w:p>
    <w:bookmarkEnd w:id="98"/>
    <w:bookmarkStart w:name="z142"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144" w:id="100"/>
    <w:p>
      <w:pPr>
        <w:spacing w:after="0"/>
        <w:ind w:left="0"/>
        <w:jc w:val="both"/>
      </w:pPr>
      <w:r>
        <w:rPr>
          <w:rFonts w:ascii="Times New Roman"/>
          <w:b w:val="false"/>
          <w:i w:val="false"/>
          <w:color w:val="000000"/>
          <w:sz w:val="28"/>
        </w:rPr>
        <w:t>
      "13) согласование проекта закона с заинтересованными государственными органами и организациями в соответствии с Законом и Регламентом Правительства Республики Казахстан, утвержденным постановлением Правительства Республики Казахстан от 6 января 2023 года № 10 (далее – Регламент Правительства);";</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146" w:id="101"/>
    <w:p>
      <w:pPr>
        <w:spacing w:after="0"/>
        <w:ind w:left="0"/>
        <w:jc w:val="both"/>
      </w:pPr>
      <w:r>
        <w:rPr>
          <w:rFonts w:ascii="Times New Roman"/>
          <w:b w:val="false"/>
          <w:i w:val="false"/>
          <w:color w:val="000000"/>
          <w:sz w:val="28"/>
        </w:rPr>
        <w:t>
      "16) внесение проекта закона в Аппарат Правительства Республики Казахстан (далее – Аппарат Правительства) и его рассмотрение в соответствии с Регламентом Правительства;";</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48" w:id="102"/>
    <w:p>
      <w:pPr>
        <w:spacing w:after="0"/>
        <w:ind w:left="0"/>
        <w:jc w:val="both"/>
      </w:pPr>
      <w:r>
        <w:rPr>
          <w:rFonts w:ascii="Times New Roman"/>
          <w:b w:val="false"/>
          <w:i w:val="false"/>
          <w:color w:val="000000"/>
          <w:sz w:val="28"/>
        </w:rPr>
        <w:t>
      "18) проведение научной лингвистической экспертизы проекта закона после согласования проекта закона с Администрацией Президента, Аппаратом Правительства до их внесения на рассмотрение Парламента;";</w:t>
      </w:r>
    </w:p>
    <w:bookmarkEnd w:id="102"/>
    <w:bookmarkStart w:name="z149" w:id="10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50</w:t>
      </w:r>
      <w:r>
        <w:rPr>
          <w:rFonts w:ascii="Times New Roman"/>
          <w:b w:val="false"/>
          <w:i w:val="false"/>
          <w:color w:val="000000"/>
          <w:sz w:val="28"/>
        </w:rPr>
        <w:t xml:space="preserve"> изложить в следующей редакции:</w:t>
      </w:r>
    </w:p>
    <w:bookmarkEnd w:id="103"/>
    <w:bookmarkStart w:name="z150" w:id="104"/>
    <w:p>
      <w:pPr>
        <w:spacing w:after="0"/>
        <w:ind w:left="0"/>
        <w:jc w:val="both"/>
      </w:pPr>
      <w:r>
        <w:rPr>
          <w:rFonts w:ascii="Times New Roman"/>
          <w:b w:val="false"/>
          <w:i w:val="false"/>
          <w:color w:val="000000"/>
          <w:sz w:val="28"/>
        </w:rPr>
        <w:t>
      "Отчет о реализации программы информационного сопровождения и разъяснения по проекту закона представляется в Министерство юстиции и уполномоченный орган в области СМИ. Министерство юстиции анализирует и обобщает представленную информацию и до 25 января года, следующего за отчетным периодом, направляет в Аппарат Правительства.";</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p>
    <w:bookmarkStart w:name="z152" w:id="105"/>
    <w:p>
      <w:pPr>
        <w:spacing w:after="0"/>
        <w:ind w:left="0"/>
        <w:jc w:val="both"/>
      </w:pPr>
      <w:r>
        <w:rPr>
          <w:rFonts w:ascii="Times New Roman"/>
          <w:b w:val="false"/>
          <w:i w:val="false"/>
          <w:color w:val="000000"/>
          <w:sz w:val="28"/>
        </w:rPr>
        <w:t>
      "54. После согласования проекта закона с государственными органами и организациями и до его внесения в Аппарат Правительства проект закона размещается на интернет-портале открытых НПА.</w:t>
      </w:r>
    </w:p>
    <w:bookmarkEnd w:id="105"/>
    <w:bookmarkStart w:name="z153" w:id="106"/>
    <w:p>
      <w:pPr>
        <w:spacing w:after="0"/>
        <w:ind w:left="0"/>
        <w:jc w:val="both"/>
      </w:pPr>
      <w:r>
        <w:rPr>
          <w:rFonts w:ascii="Times New Roman"/>
          <w:b w:val="false"/>
          <w:i w:val="false"/>
          <w:color w:val="000000"/>
          <w:sz w:val="28"/>
        </w:rPr>
        <w:t>
      55. Порядок внесения проекта закона в Аппарат Правительства устанавливается Регламентом Правительства.";</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155" w:id="107"/>
    <w:p>
      <w:pPr>
        <w:spacing w:after="0"/>
        <w:ind w:left="0"/>
        <w:jc w:val="both"/>
      </w:pPr>
      <w:r>
        <w:rPr>
          <w:rFonts w:ascii="Times New Roman"/>
          <w:b w:val="false"/>
          <w:i w:val="false"/>
          <w:color w:val="000000"/>
          <w:sz w:val="28"/>
        </w:rPr>
        <w:t>
      "65. Отчет о реализации программы информационного сопровождения и разъяснения принятого закона представляется в Министерство юстиции и уполномоченный орган в области СМИ. Министерство юстиции анализирует и обобщает представленную информацию и до 25 января года, следующего за отчетным, направляет в Аппарат Правительства.".</w:t>
      </w:r>
    </w:p>
    <w:bookmarkEnd w:id="107"/>
    <w:bookmarkStart w:name="z156" w:id="10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июня 2017 года № 407 "Об утверждении Концепции кибербезопасности ("Киберщит Казахстана")":</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158" w:id="109"/>
    <w:p>
      <w:pPr>
        <w:spacing w:after="0"/>
        <w:ind w:left="0"/>
        <w:jc w:val="both"/>
      </w:pPr>
      <w:r>
        <w:rPr>
          <w:rFonts w:ascii="Times New Roman"/>
          <w:b w:val="false"/>
          <w:i w:val="false"/>
          <w:color w:val="000000"/>
          <w:sz w:val="28"/>
        </w:rPr>
        <w:t>
      "2) представлять раз в полугодие не позднее 10 числа месяца, следующего за отчетным полугодием, информацию в Министерство цифрового развития, инноваций и аэрокосмической промышленности Республики Казахстан о ходе реализации Концепции.";</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пункте 3</w:t>
      </w:r>
      <w:r>
        <w:rPr>
          <w:rFonts w:ascii="Times New Roman"/>
          <w:b w:val="false"/>
          <w:i w:val="false"/>
          <w:color w:val="000000"/>
          <w:sz w:val="28"/>
        </w:rPr>
        <w:t>:</w:t>
      </w:r>
    </w:p>
    <w:bookmarkStart w:name="z160" w:id="110"/>
    <w:p>
      <w:pPr>
        <w:spacing w:after="0"/>
        <w:ind w:left="0"/>
        <w:jc w:val="both"/>
      </w:pPr>
      <w:r>
        <w:rPr>
          <w:rFonts w:ascii="Times New Roman"/>
          <w:b w:val="false"/>
          <w:i w:val="false"/>
          <w:color w:val="000000"/>
          <w:sz w:val="28"/>
        </w:rPr>
        <w:t>
      абзац первый изложить в следующей редакции:</w:t>
      </w:r>
    </w:p>
    <w:bookmarkEnd w:id="110"/>
    <w:bookmarkStart w:name="z161" w:id="111"/>
    <w:p>
      <w:pPr>
        <w:spacing w:after="0"/>
        <w:ind w:left="0"/>
        <w:jc w:val="both"/>
      </w:pPr>
      <w:r>
        <w:rPr>
          <w:rFonts w:ascii="Times New Roman"/>
          <w:b w:val="false"/>
          <w:i w:val="false"/>
          <w:color w:val="000000"/>
          <w:sz w:val="28"/>
        </w:rPr>
        <w:t>
      "3. Министерству цифрового развития, инноваций и аэрокосмической промышленности Республики Казахстан:";</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63" w:id="112"/>
    <w:p>
      <w:pPr>
        <w:spacing w:after="0"/>
        <w:ind w:left="0"/>
        <w:jc w:val="both"/>
      </w:pPr>
      <w:r>
        <w:rPr>
          <w:rFonts w:ascii="Times New Roman"/>
          <w:b w:val="false"/>
          <w:i w:val="false"/>
          <w:color w:val="000000"/>
          <w:sz w:val="28"/>
        </w:rPr>
        <w:t>
      "2) представлять два раза в год, к 25 июля и 25 января, сводную информацию о ходе реализации Концепции в Аппарат Правительства Республики Казахстан.";</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65" w:id="113"/>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цифрового развития, инноваций и аэрокосмической промышленности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Утратил силу постановлением Правительства РК от 21.06.2023 </w:t>
      </w:r>
      <w:r>
        <w:rPr>
          <w:rFonts w:ascii="Times New Roman"/>
          <w:b w:val="false"/>
          <w:i w:val="false"/>
          <w:color w:val="000000"/>
          <w:sz w:val="28"/>
        </w:rPr>
        <w:t>№ 492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Утратил силу постановлением Правительства РК от 11.09.2023 </w:t>
      </w:r>
      <w:r>
        <w:rPr>
          <w:rFonts w:ascii="Times New Roman"/>
          <w:b w:val="false"/>
          <w:i w:val="false"/>
          <w:color w:val="000000"/>
          <w:sz w:val="28"/>
        </w:rPr>
        <w:t>№ 780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Утратил силу постановлением Правительства РК от 26.04.2024 </w:t>
      </w:r>
      <w:r>
        <w:rPr>
          <w:rFonts w:ascii="Times New Roman"/>
          <w:b w:val="false"/>
          <w:i w:val="false"/>
          <w:color w:val="000000"/>
          <w:sz w:val="28"/>
        </w:rPr>
        <w:t>№ 336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1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мая 2019 года № 326 "Об утверждении Национального плана по обеспечению прав и улучшению качества жизни лиц с инвалидностью в Республике Казахстан до 2025 года":</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93" w:id="115"/>
    <w:p>
      <w:pPr>
        <w:spacing w:after="0"/>
        <w:ind w:left="0"/>
        <w:jc w:val="both"/>
      </w:pPr>
      <w:r>
        <w:rPr>
          <w:rFonts w:ascii="Times New Roman"/>
          <w:b w:val="false"/>
          <w:i w:val="false"/>
          <w:color w:val="000000"/>
          <w:sz w:val="28"/>
        </w:rPr>
        <w:t>
      "3. Министерству труда и социальной защиты населения Республики Казахстан не позднее 15 февраля, следующего за отчетным годом, представлять в Аппарат Правительства Республики Казахстан сводную информацию о ходе реализации мероприятий Национального плана.".</w:t>
      </w:r>
    </w:p>
    <w:bookmarkEnd w:id="115"/>
    <w:bookmarkStart w:name="z194" w:id="11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9 сентября 2019 года № 668 "Об утверждении Правил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государством-членом Евразийского экономического союза в отношении товаров, происходящих из Республики Казахстан":</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96" w:id="11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регулировании торговой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117"/>
    <w:bookmarkStart w:name="z197"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государством-членом Евразийского экономического союза в отношении товаров, происходящих из Республики Казахстан, утвержденных указанным постановлением:</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99" w:id="119"/>
    <w:p>
      <w:pPr>
        <w:spacing w:after="0"/>
        <w:ind w:left="0"/>
        <w:jc w:val="both"/>
      </w:pPr>
      <w:r>
        <w:rPr>
          <w:rFonts w:ascii="Times New Roman"/>
          <w:b w:val="false"/>
          <w:i w:val="false"/>
          <w:color w:val="000000"/>
          <w:sz w:val="28"/>
        </w:rPr>
        <w:t xml:space="preserve">
      "1. Настоящие Правила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государством-членом Евразийского экономического союза (далее – ЕАЭС) в отношении товаров, происходящих из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регулировании торговой деятельности" и определяют порядок взаимодействия государственных органов Республики Казахстан в случае проведения государством-членом ЕАЭС расследования, предшествующего применению компенсирующей меры в отношении товаров, происходящих из Республики Казахстан.";</w:t>
      </w:r>
    </w:p>
    <w:bookmarkEnd w:id="119"/>
    <w:bookmarkStart w:name="z200" w:id="1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20"/>
    <w:bookmarkStart w:name="z201" w:id="121"/>
    <w:p>
      <w:pPr>
        <w:spacing w:after="0"/>
        <w:ind w:left="0"/>
        <w:jc w:val="both"/>
      </w:pPr>
      <w:r>
        <w:rPr>
          <w:rFonts w:ascii="Times New Roman"/>
          <w:b w:val="false"/>
          <w:i w:val="false"/>
          <w:color w:val="000000"/>
          <w:sz w:val="28"/>
        </w:rPr>
        <w:t>
      "9. В случае поступления от компетентного органа материалов расследования в Правительство Республики Казахстан указанные материалы направляются Аппаратом Правительства Республики Казахстан в уполномоченный орган и государственные органы в соответствии со сферами их ведения в сроки, установленные Регламентом Правительства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Утратил силу постановлением Правительства РК от 03.08.2023 </w:t>
      </w:r>
      <w:r>
        <w:rPr>
          <w:rFonts w:ascii="Times New Roman"/>
          <w:b w:val="false"/>
          <w:i w:val="false"/>
          <w:color w:val="000000"/>
          <w:sz w:val="28"/>
        </w:rPr>
        <w:t>№ 641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08" w:id="122"/>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23 апреля 2020 года № 242 "Об утверждении Комплексного плана по развитию физической культуры и массового спорта на 2020 – 2025 годы":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10" w:id="123"/>
    <w:p>
      <w:pPr>
        <w:spacing w:after="0"/>
        <w:ind w:left="0"/>
        <w:jc w:val="both"/>
      </w:pPr>
      <w:r>
        <w:rPr>
          <w:rFonts w:ascii="Times New Roman"/>
          <w:b w:val="false"/>
          <w:i w:val="false"/>
          <w:color w:val="000000"/>
          <w:sz w:val="28"/>
        </w:rPr>
        <w:t>
      "3. Министерству культуры и спорта Республики Казахстан не позднее 15 февраля года, следующего за отчетным, представлять в Аппарат Правительства Республики Казахстан сводную информацию о ходе выполнения мероприятий Комплексного плана.";</w:t>
      </w:r>
    </w:p>
    <w:bookmarkEnd w:id="123"/>
    <w:bookmarkStart w:name="z211" w:id="1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Комплексном плане</w:t>
      </w:r>
      <w:r>
        <w:rPr>
          <w:rFonts w:ascii="Times New Roman"/>
          <w:b w:val="false"/>
          <w:i w:val="false"/>
          <w:color w:val="000000"/>
          <w:sz w:val="28"/>
        </w:rPr>
        <w:t xml:space="preserve"> по развитию физической культуры и массового спорта на 2020 – 2025 годы, утвержденном указанным постановлением:</w:t>
      </w:r>
    </w:p>
    <w:bookmarkEnd w:id="124"/>
    <w:bookmarkStart w:name="z212" w:id="125"/>
    <w:p>
      <w:pPr>
        <w:spacing w:after="0"/>
        <w:ind w:left="0"/>
        <w:jc w:val="both"/>
      </w:pPr>
      <w:r>
        <w:rPr>
          <w:rFonts w:ascii="Times New Roman"/>
          <w:b w:val="false"/>
          <w:i w:val="false"/>
          <w:color w:val="000000"/>
          <w:sz w:val="28"/>
        </w:rPr>
        <w:t>
      в графе 4:</w:t>
      </w:r>
    </w:p>
    <w:bookmarkEnd w:id="125"/>
    <w:bookmarkStart w:name="z213" w:id="126"/>
    <w:p>
      <w:pPr>
        <w:spacing w:after="0"/>
        <w:ind w:left="0"/>
        <w:jc w:val="both"/>
      </w:pPr>
      <w:r>
        <w:rPr>
          <w:rFonts w:ascii="Times New Roman"/>
          <w:b w:val="false"/>
          <w:i w:val="false"/>
          <w:color w:val="000000"/>
          <w:sz w:val="28"/>
        </w:rPr>
        <w:t>
      строки, порядковый номер 4, аббревиатуру "МОН" заменить аббревиатурой "МП";</w:t>
      </w:r>
    </w:p>
    <w:bookmarkEnd w:id="126"/>
    <w:bookmarkStart w:name="z214" w:id="127"/>
    <w:p>
      <w:pPr>
        <w:spacing w:after="0"/>
        <w:ind w:left="0"/>
        <w:jc w:val="both"/>
      </w:pPr>
      <w:r>
        <w:rPr>
          <w:rFonts w:ascii="Times New Roman"/>
          <w:b w:val="false"/>
          <w:i w:val="false"/>
          <w:color w:val="000000"/>
          <w:sz w:val="28"/>
        </w:rPr>
        <w:t>
      строки, порядковый номер 5, аббревиатуру "МОН" заменить аббревиатурой "МНВО";</w:t>
      </w:r>
    </w:p>
    <w:bookmarkEnd w:id="127"/>
    <w:bookmarkStart w:name="z215" w:id="128"/>
    <w:p>
      <w:pPr>
        <w:spacing w:after="0"/>
        <w:ind w:left="0"/>
        <w:jc w:val="both"/>
      </w:pPr>
      <w:r>
        <w:rPr>
          <w:rFonts w:ascii="Times New Roman"/>
          <w:b w:val="false"/>
          <w:i w:val="false"/>
          <w:color w:val="000000"/>
          <w:sz w:val="28"/>
        </w:rPr>
        <w:t>
      примечание: расшифровку аббревиатур дополнить строками следующего содержания:</w:t>
      </w:r>
    </w:p>
    <w:bookmarkEnd w:id="128"/>
    <w:bookmarkStart w:name="z216" w:id="129"/>
    <w:p>
      <w:pPr>
        <w:spacing w:after="0"/>
        <w:ind w:left="0"/>
        <w:jc w:val="both"/>
      </w:pPr>
      <w:r>
        <w:rPr>
          <w:rFonts w:ascii="Times New Roman"/>
          <w:b w:val="false"/>
          <w:i w:val="false"/>
          <w:color w:val="000000"/>
          <w:sz w:val="28"/>
        </w:rPr>
        <w:t>
      "МП – Министерство просвещения Республики Казахстан;</w:t>
      </w:r>
    </w:p>
    <w:bookmarkEnd w:id="129"/>
    <w:bookmarkStart w:name="z217" w:id="130"/>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13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июля 2020 года № 479 "Об утверждении Плана мероприятий по реализации Концепции по переходу Республики Казахстан к "зеленой экономике" на 2021 – 2030 годы":</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28" w:id="132"/>
    <w:p>
      <w:pPr>
        <w:spacing w:after="0"/>
        <w:ind w:left="0"/>
        <w:jc w:val="both"/>
      </w:pPr>
      <w:r>
        <w:rPr>
          <w:rFonts w:ascii="Times New Roman"/>
          <w:b w:val="false"/>
          <w:i w:val="false"/>
          <w:color w:val="000000"/>
          <w:sz w:val="28"/>
        </w:rPr>
        <w:t>
      "2) по итогам года, не позднее 1 февраля, представлять информацию о ходе их реализации в Министерство экологии и природных ресурсов Республики Казахстан.</w:t>
      </w:r>
    </w:p>
    <w:bookmarkEnd w:id="132"/>
    <w:bookmarkStart w:name="z229" w:id="133"/>
    <w:p>
      <w:pPr>
        <w:spacing w:after="0"/>
        <w:ind w:left="0"/>
        <w:jc w:val="both"/>
      </w:pPr>
      <w:r>
        <w:rPr>
          <w:rFonts w:ascii="Times New Roman"/>
          <w:b w:val="false"/>
          <w:i w:val="false"/>
          <w:color w:val="000000"/>
          <w:sz w:val="28"/>
        </w:rPr>
        <w:t>
      3. Министерству экологии и природных ресурсов Республики Казахстан по итогам года, не позднее 20 февраля, представлять в Правительство Республики Казахстан сводную информацию о ходе реализации Плана мероприятий.</w:t>
      </w:r>
    </w:p>
    <w:bookmarkEnd w:id="133"/>
    <w:bookmarkStart w:name="z230" w:id="134"/>
    <w:p>
      <w:pPr>
        <w:spacing w:after="0"/>
        <w:ind w:left="0"/>
        <w:jc w:val="both"/>
      </w:pPr>
      <w:r>
        <w:rPr>
          <w:rFonts w:ascii="Times New Roman"/>
          <w:b w:val="false"/>
          <w:i w:val="false"/>
          <w:color w:val="000000"/>
          <w:sz w:val="28"/>
        </w:rPr>
        <w:t>
      4. Аппарату Правительства Республики Казахстан по итогам года, не позднее 20 марта, представлять сводную информацию о ходе выполнения Плана мероприятий в Администрацию Президента Республики Казахстан.</w:t>
      </w:r>
    </w:p>
    <w:bookmarkEnd w:id="134"/>
    <w:bookmarkStart w:name="z231" w:id="135"/>
    <w:p>
      <w:pPr>
        <w:spacing w:after="0"/>
        <w:ind w:left="0"/>
        <w:jc w:val="both"/>
      </w:pPr>
      <w:r>
        <w:rPr>
          <w:rFonts w:ascii="Times New Roman"/>
          <w:b w:val="false"/>
          <w:i w:val="false"/>
          <w:color w:val="000000"/>
          <w:sz w:val="28"/>
        </w:rPr>
        <w:t>
      5. Контроль за исполнением настоящего постановления возложить на Аппарат Правительства Республики Казахстан.";</w:t>
      </w:r>
    </w:p>
    <w:bookmarkEnd w:id="135"/>
    <w:bookmarkStart w:name="z232" w:id="1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мероприятий</w:t>
      </w:r>
      <w:r>
        <w:rPr>
          <w:rFonts w:ascii="Times New Roman"/>
          <w:b w:val="false"/>
          <w:i w:val="false"/>
          <w:color w:val="000000"/>
          <w:sz w:val="28"/>
        </w:rPr>
        <w:t xml:space="preserve"> по реализации Концепции по переходу Республики Казахстан к "зеленой экономике" на 2021 – 2030 годы, утвержденном указанным постановлением:</w:t>
      </w:r>
    </w:p>
    <w:bookmarkEnd w:id="136"/>
    <w:bookmarkStart w:name="z233" w:id="137"/>
    <w:p>
      <w:pPr>
        <w:spacing w:after="0"/>
        <w:ind w:left="0"/>
        <w:jc w:val="both"/>
      </w:pPr>
      <w:r>
        <w:rPr>
          <w:rFonts w:ascii="Times New Roman"/>
          <w:b w:val="false"/>
          <w:i w:val="false"/>
          <w:color w:val="000000"/>
          <w:sz w:val="28"/>
        </w:rPr>
        <w:t>
      в графе "Форма завершения" строк, порядковые номера 1, 2, 3, 4, 5, 6, 7, 8, 18, 19, 22, 24, 30, 33, 39, 40 и 58, аббревиатуру "МЭГПР" заменить аббревиатурой "МЭПР";</w:t>
      </w:r>
    </w:p>
    <w:bookmarkEnd w:id="137"/>
    <w:bookmarkStart w:name="z234" w:id="138"/>
    <w:p>
      <w:pPr>
        <w:spacing w:after="0"/>
        <w:ind w:left="0"/>
        <w:jc w:val="both"/>
      </w:pPr>
      <w:r>
        <w:rPr>
          <w:rFonts w:ascii="Times New Roman"/>
          <w:b w:val="false"/>
          <w:i w:val="false"/>
          <w:color w:val="000000"/>
          <w:sz w:val="28"/>
        </w:rPr>
        <w:t>
      в графе "ответственные ГО за исполнение":</w:t>
      </w:r>
    </w:p>
    <w:bookmarkEnd w:id="138"/>
    <w:bookmarkStart w:name="z235" w:id="139"/>
    <w:p>
      <w:pPr>
        <w:spacing w:after="0"/>
        <w:ind w:left="0"/>
        <w:jc w:val="both"/>
      </w:pPr>
      <w:r>
        <w:rPr>
          <w:rFonts w:ascii="Times New Roman"/>
          <w:b w:val="false"/>
          <w:i w:val="false"/>
          <w:color w:val="000000"/>
          <w:sz w:val="28"/>
        </w:rPr>
        <w:t>
      строк, порядковые номера 1, 2, 3, 9, 10, 13, 14, 22, 23, 24, 25, 29, 30, 31, 32, 33, 34, 37, 39, 40, 41, 42, 43, 44, 45, 46, 47, 50 и 58, слово "Нур-Султана" заменить словом "Астаны";</w:t>
      </w:r>
    </w:p>
    <w:bookmarkEnd w:id="139"/>
    <w:bookmarkStart w:name="z236" w:id="140"/>
    <w:p>
      <w:pPr>
        <w:spacing w:after="0"/>
        <w:ind w:left="0"/>
        <w:jc w:val="both"/>
      </w:pPr>
      <w:r>
        <w:rPr>
          <w:rFonts w:ascii="Times New Roman"/>
          <w:b w:val="false"/>
          <w:i w:val="false"/>
          <w:color w:val="000000"/>
          <w:sz w:val="28"/>
        </w:rPr>
        <w:t>
      строк, порядковые номера 3, 7, 9, 10, 11, 12, 13, 14, 15, 16, 23, 26, 28, 29, 35, 37, 47, 48, 49, 50, 51, 52, 54, 56, 57 и 59, аббревиатуру "МЭГПР" и слова "МЭГПР (свод)" заменить аббревиатурой "МЭПР" и словами "МЭПР (свод)";</w:t>
      </w:r>
    </w:p>
    <w:bookmarkEnd w:id="140"/>
    <w:bookmarkStart w:name="z237" w:id="141"/>
    <w:p>
      <w:pPr>
        <w:spacing w:after="0"/>
        <w:ind w:left="0"/>
        <w:jc w:val="both"/>
      </w:pPr>
      <w:r>
        <w:rPr>
          <w:rFonts w:ascii="Times New Roman"/>
          <w:b w:val="false"/>
          <w:i w:val="false"/>
          <w:color w:val="000000"/>
          <w:sz w:val="28"/>
        </w:rPr>
        <w:t>
      в примечании: расшифровке аббревиатур:</w:t>
      </w:r>
    </w:p>
    <w:bookmarkEnd w:id="141"/>
    <w:bookmarkStart w:name="z238" w:id="142"/>
    <w:p>
      <w:pPr>
        <w:spacing w:after="0"/>
        <w:ind w:left="0"/>
        <w:jc w:val="both"/>
      </w:pPr>
      <w:r>
        <w:rPr>
          <w:rFonts w:ascii="Times New Roman"/>
          <w:b w:val="false"/>
          <w:i w:val="false"/>
          <w:color w:val="000000"/>
          <w:sz w:val="28"/>
        </w:rPr>
        <w:t>
      слово "Нур-Султан" заменить словом "Астаны";</w:t>
      </w:r>
    </w:p>
    <w:bookmarkEnd w:id="142"/>
    <w:bookmarkStart w:name="z239" w:id="143"/>
    <w:p>
      <w:pPr>
        <w:spacing w:after="0"/>
        <w:ind w:left="0"/>
        <w:jc w:val="both"/>
      </w:pPr>
      <w:r>
        <w:rPr>
          <w:rFonts w:ascii="Times New Roman"/>
          <w:b w:val="false"/>
          <w:i w:val="false"/>
          <w:color w:val="000000"/>
          <w:sz w:val="28"/>
        </w:rPr>
        <w:t>
      строку "МОН РК – Министерство образования и науки Республики Казахстан" исключить;</w:t>
      </w:r>
    </w:p>
    <w:bookmarkEnd w:id="143"/>
    <w:bookmarkStart w:name="z240" w:id="144"/>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изложить в следующей редакции:</w:t>
      </w:r>
    </w:p>
    <w:bookmarkEnd w:id="144"/>
    <w:bookmarkStart w:name="z241" w:id="145"/>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145"/>
    <w:bookmarkStart w:name="z242" w:id="146"/>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2020 года № 917 "Об утверждении Плана мероприятий по реализации Концепции развития гражданского общества в Республике Казахстан (первый этап: 2020 – 2025 годы)":</w:t>
      </w:r>
    </w:p>
    <w:bookmarkEnd w:id="146"/>
    <w:bookmarkStart w:name="z243" w:id="14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47"/>
    <w:bookmarkStart w:name="z244" w:id="148"/>
    <w:p>
      <w:pPr>
        <w:spacing w:after="0"/>
        <w:ind w:left="0"/>
        <w:jc w:val="both"/>
      </w:pPr>
      <w:r>
        <w:rPr>
          <w:rFonts w:ascii="Times New Roman"/>
          <w:b w:val="false"/>
          <w:i w:val="false"/>
          <w:color w:val="000000"/>
          <w:sz w:val="28"/>
        </w:rPr>
        <w:t>
      "2. Центральным государственным органам, акиматам областей, городов Астаны, Алматы, Шымкента и организациям (по согласованию), ответственным за исполнение Плана мероприятий:";</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46" w:id="149"/>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представлять два раза в год, к 25 июля и 25 января, сводную информацию о ходе выполнения Плана мероприятий в Аппарат Правительства Республики Казахстан.";</w:t>
      </w:r>
    </w:p>
    <w:bookmarkEnd w:id="149"/>
    <w:bookmarkStart w:name="z247" w:id="1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мероприятий</w:t>
      </w:r>
      <w:r>
        <w:rPr>
          <w:rFonts w:ascii="Times New Roman"/>
          <w:b w:val="false"/>
          <w:i w:val="false"/>
          <w:color w:val="000000"/>
          <w:sz w:val="28"/>
        </w:rPr>
        <w:t xml:space="preserve"> по реализации Концепции развития гражданского общества в Республике Казахстан (первый этап: 2020 – 2025 годы), утвержденном указанным постановлением:</w:t>
      </w:r>
    </w:p>
    <w:bookmarkEnd w:id="150"/>
    <w:bookmarkStart w:name="z248" w:id="151"/>
    <w:p>
      <w:pPr>
        <w:spacing w:after="0"/>
        <w:ind w:left="0"/>
        <w:jc w:val="both"/>
      </w:pPr>
      <w:r>
        <w:rPr>
          <w:rFonts w:ascii="Times New Roman"/>
          <w:b w:val="false"/>
          <w:i w:val="false"/>
          <w:color w:val="000000"/>
          <w:sz w:val="28"/>
        </w:rPr>
        <w:t>
      в графе 4:</w:t>
      </w:r>
    </w:p>
    <w:bookmarkEnd w:id="151"/>
    <w:bookmarkStart w:name="z249" w:id="152"/>
    <w:p>
      <w:pPr>
        <w:spacing w:after="0"/>
        <w:ind w:left="0"/>
        <w:jc w:val="both"/>
      </w:pPr>
      <w:r>
        <w:rPr>
          <w:rFonts w:ascii="Times New Roman"/>
          <w:b w:val="false"/>
          <w:i w:val="false"/>
          <w:color w:val="000000"/>
          <w:sz w:val="28"/>
        </w:rPr>
        <w:t>
      строк, порядковые номера 10, 11, 12, 13, 14, 15, 16, 17, 19, 23 и 24, слово "Нур-Султана" заменить словом "Астаны";</w:t>
      </w:r>
    </w:p>
    <w:bookmarkEnd w:id="152"/>
    <w:bookmarkStart w:name="z250" w:id="153"/>
    <w:p>
      <w:pPr>
        <w:spacing w:after="0"/>
        <w:ind w:left="0"/>
        <w:jc w:val="both"/>
      </w:pPr>
      <w:r>
        <w:rPr>
          <w:rFonts w:ascii="Times New Roman"/>
          <w:b w:val="false"/>
          <w:i w:val="false"/>
          <w:color w:val="000000"/>
          <w:sz w:val="28"/>
        </w:rPr>
        <w:t>
      строки, порядковый номер 17, аббревиатуру "МОН" заменить аббревиатурой "МНВО";</w:t>
      </w:r>
    </w:p>
    <w:bookmarkEnd w:id="153"/>
    <w:bookmarkStart w:name="z251" w:id="154"/>
    <w:p>
      <w:pPr>
        <w:spacing w:after="0"/>
        <w:ind w:left="0"/>
        <w:jc w:val="both"/>
      </w:pPr>
      <w:r>
        <w:rPr>
          <w:rFonts w:ascii="Times New Roman"/>
          <w:b w:val="false"/>
          <w:i w:val="false"/>
          <w:color w:val="000000"/>
          <w:sz w:val="28"/>
        </w:rPr>
        <w:t>
      строки, порядковый номер 32, аббревиатуру "МЭГПР" заменить аббревиатурой "МЭПР";</w:t>
      </w:r>
    </w:p>
    <w:bookmarkEnd w:id="154"/>
    <w:bookmarkStart w:name="z252" w:id="155"/>
    <w:p>
      <w:pPr>
        <w:spacing w:after="0"/>
        <w:ind w:left="0"/>
        <w:jc w:val="both"/>
      </w:pPr>
      <w:r>
        <w:rPr>
          <w:rFonts w:ascii="Times New Roman"/>
          <w:b w:val="false"/>
          <w:i w:val="false"/>
          <w:color w:val="000000"/>
          <w:sz w:val="28"/>
        </w:rPr>
        <w:t>
      в примечании: расшифровке аббревиатур:</w:t>
      </w:r>
    </w:p>
    <w:bookmarkEnd w:id="155"/>
    <w:bookmarkStart w:name="z253" w:id="156"/>
    <w:p>
      <w:pPr>
        <w:spacing w:after="0"/>
        <w:ind w:left="0"/>
        <w:jc w:val="both"/>
      </w:pPr>
      <w:r>
        <w:rPr>
          <w:rFonts w:ascii="Times New Roman"/>
          <w:b w:val="false"/>
          <w:i w:val="false"/>
          <w:color w:val="000000"/>
          <w:sz w:val="28"/>
        </w:rPr>
        <w:t>
      слово "Нур-Султан" заменить словом "Астаны";</w:t>
      </w:r>
    </w:p>
    <w:bookmarkEnd w:id="156"/>
    <w:bookmarkStart w:name="z254" w:id="157"/>
    <w:p>
      <w:pPr>
        <w:spacing w:after="0"/>
        <w:ind w:left="0"/>
        <w:jc w:val="both"/>
      </w:pPr>
      <w:r>
        <w:rPr>
          <w:rFonts w:ascii="Times New Roman"/>
          <w:b w:val="false"/>
          <w:i w:val="false"/>
          <w:color w:val="000000"/>
          <w:sz w:val="28"/>
        </w:rPr>
        <w:t>
      строки "МОН – Министерство образования и науки Республики Казахстан", "МЭГПР – Министерство экологии, геологии и природных ресурсов Республики Казахстан." исключить;</w:t>
      </w:r>
    </w:p>
    <w:bookmarkEnd w:id="157"/>
    <w:bookmarkStart w:name="z255" w:id="158"/>
    <w:p>
      <w:pPr>
        <w:spacing w:after="0"/>
        <w:ind w:left="0"/>
        <w:jc w:val="both"/>
      </w:pPr>
      <w:r>
        <w:rPr>
          <w:rFonts w:ascii="Times New Roman"/>
          <w:b w:val="false"/>
          <w:i w:val="false"/>
          <w:color w:val="000000"/>
          <w:sz w:val="28"/>
        </w:rPr>
        <w:t>
      дополнить строками следующего содержания:</w:t>
      </w:r>
    </w:p>
    <w:bookmarkEnd w:id="158"/>
    <w:bookmarkStart w:name="z256" w:id="159"/>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59"/>
    <w:bookmarkStart w:name="z257" w:id="160"/>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160"/>
    <w:bookmarkStart w:name="z258" w:id="161"/>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2020 года № 918 "Об утверждении Комплексного плана по поддержке молодежи Республики Казахстан на 2021 – 2025 годы":</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60" w:id="162"/>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не позднее 25 июля года, следующего за отчетным периодом, представлять в Аппарат Правительства Республики Казахстан сводную информацию о ходе выполнения мероприятий Комплексного плана.";</w:t>
      </w:r>
    </w:p>
    <w:bookmarkEnd w:id="162"/>
    <w:bookmarkStart w:name="z261"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Комплексном плане</w:t>
      </w:r>
      <w:r>
        <w:rPr>
          <w:rFonts w:ascii="Times New Roman"/>
          <w:b w:val="false"/>
          <w:i w:val="false"/>
          <w:color w:val="000000"/>
          <w:sz w:val="28"/>
        </w:rPr>
        <w:t xml:space="preserve"> по поддержке молодежи Республики Казахстан на 2021 – 2025 годы, утвержденном указанным постановлением:</w:t>
      </w:r>
    </w:p>
    <w:bookmarkEnd w:id="163"/>
    <w:bookmarkStart w:name="z262" w:id="164"/>
    <w:p>
      <w:pPr>
        <w:spacing w:after="0"/>
        <w:ind w:left="0"/>
        <w:jc w:val="both"/>
      </w:pPr>
      <w:r>
        <w:rPr>
          <w:rFonts w:ascii="Times New Roman"/>
          <w:b w:val="false"/>
          <w:i w:val="false"/>
          <w:color w:val="000000"/>
          <w:sz w:val="28"/>
        </w:rPr>
        <w:t>
      в графе 4:</w:t>
      </w:r>
    </w:p>
    <w:bookmarkEnd w:id="164"/>
    <w:bookmarkStart w:name="z263" w:id="165"/>
    <w:p>
      <w:pPr>
        <w:spacing w:after="0"/>
        <w:ind w:left="0"/>
        <w:jc w:val="both"/>
      </w:pPr>
      <w:r>
        <w:rPr>
          <w:rFonts w:ascii="Times New Roman"/>
          <w:b w:val="false"/>
          <w:i w:val="false"/>
          <w:color w:val="000000"/>
          <w:sz w:val="28"/>
        </w:rPr>
        <w:t>
      строки, порядковый номер 50, аббревиатуру "МОН" заменить аббревиатурами "МП" и "МНВО";</w:t>
      </w:r>
    </w:p>
    <w:bookmarkEnd w:id="165"/>
    <w:bookmarkStart w:name="z264" w:id="166"/>
    <w:p>
      <w:pPr>
        <w:spacing w:after="0"/>
        <w:ind w:left="0"/>
        <w:jc w:val="both"/>
      </w:pPr>
      <w:r>
        <w:rPr>
          <w:rFonts w:ascii="Times New Roman"/>
          <w:b w:val="false"/>
          <w:i w:val="false"/>
          <w:color w:val="000000"/>
          <w:sz w:val="28"/>
        </w:rPr>
        <w:t>
      в примечании: расшифровке аббревиатур и сокращений:</w:t>
      </w:r>
    </w:p>
    <w:bookmarkEnd w:id="166"/>
    <w:bookmarkStart w:name="z265" w:id="167"/>
    <w:p>
      <w:pPr>
        <w:spacing w:after="0"/>
        <w:ind w:left="0"/>
        <w:jc w:val="both"/>
      </w:pPr>
      <w:r>
        <w:rPr>
          <w:rFonts w:ascii="Times New Roman"/>
          <w:b w:val="false"/>
          <w:i w:val="false"/>
          <w:color w:val="000000"/>
          <w:sz w:val="28"/>
        </w:rPr>
        <w:t>
      строку "АО "НИХ "Зерде" – акционерное общество "Национальный информационный холдинг "Зерде" исключить;</w:t>
      </w:r>
    </w:p>
    <w:bookmarkEnd w:id="167"/>
    <w:bookmarkStart w:name="z266" w:id="168"/>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исключить;</w:t>
      </w:r>
    </w:p>
    <w:bookmarkEnd w:id="168"/>
    <w:bookmarkStart w:name="z267" w:id="169"/>
    <w:p>
      <w:pPr>
        <w:spacing w:after="0"/>
        <w:ind w:left="0"/>
        <w:jc w:val="both"/>
      </w:pPr>
      <w:r>
        <w:rPr>
          <w:rFonts w:ascii="Times New Roman"/>
          <w:b w:val="false"/>
          <w:i w:val="false"/>
          <w:color w:val="000000"/>
          <w:sz w:val="28"/>
        </w:rPr>
        <w:t>
      дополнить строками следующего содержания:</w:t>
      </w:r>
    </w:p>
    <w:bookmarkEnd w:id="169"/>
    <w:bookmarkStart w:name="z268" w:id="170"/>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70"/>
    <w:bookmarkStart w:name="z269" w:id="171"/>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171"/>
    <w:bookmarkStart w:name="z270" w:id="172"/>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31 декабря 2020 года № 953 "Об утверждении Комплексного плана по реализации государственной политики в религиозной сфере Республики Казахстан на 2021 – 2023 годы":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72" w:id="173"/>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не позднее 25 июля года, следующего за отчетным периодом, представлять в Аппарат Правительства Республики Казахстан сводную информацию о ходе выполнения мероприятий Комплексного плана.";</w:t>
      </w:r>
    </w:p>
    <w:bookmarkEnd w:id="173"/>
    <w:bookmarkStart w:name="z273" w:id="1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Комплексном плане</w:t>
      </w:r>
      <w:r>
        <w:rPr>
          <w:rFonts w:ascii="Times New Roman"/>
          <w:b w:val="false"/>
          <w:i w:val="false"/>
          <w:color w:val="000000"/>
          <w:sz w:val="28"/>
        </w:rPr>
        <w:t xml:space="preserve"> по реализации государственной политики в религиозной сфере Республики Казахстан на 2021 – 2023 годы, утвержденном указанным постановлением:</w:t>
      </w:r>
    </w:p>
    <w:bookmarkEnd w:id="174"/>
    <w:bookmarkStart w:name="z274" w:id="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Комплексному плану по реализации государственной политики в религиозной сфере Республики Казахстан на 2021 – 2023 годы:</w:t>
      </w:r>
    </w:p>
    <w:bookmarkEnd w:id="175"/>
    <w:bookmarkStart w:name="z275" w:id="176"/>
    <w:p>
      <w:pPr>
        <w:spacing w:after="0"/>
        <w:ind w:left="0"/>
        <w:jc w:val="both"/>
      </w:pPr>
      <w:r>
        <w:rPr>
          <w:rFonts w:ascii="Times New Roman"/>
          <w:b w:val="false"/>
          <w:i w:val="false"/>
          <w:color w:val="000000"/>
          <w:sz w:val="28"/>
        </w:rPr>
        <w:t>
      в графе 4:</w:t>
      </w:r>
    </w:p>
    <w:bookmarkEnd w:id="176"/>
    <w:bookmarkStart w:name="z276" w:id="177"/>
    <w:p>
      <w:pPr>
        <w:spacing w:after="0"/>
        <w:ind w:left="0"/>
        <w:jc w:val="both"/>
      </w:pPr>
      <w:r>
        <w:rPr>
          <w:rFonts w:ascii="Times New Roman"/>
          <w:b w:val="false"/>
          <w:i w:val="false"/>
          <w:color w:val="000000"/>
          <w:sz w:val="28"/>
        </w:rPr>
        <w:t>
      строк, порядковые номера 1, 2 и 12, аббревиатуру "МОН" заменить аббревиатурой "МП";</w:t>
      </w:r>
    </w:p>
    <w:bookmarkEnd w:id="177"/>
    <w:bookmarkStart w:name="z277" w:id="178"/>
    <w:p>
      <w:pPr>
        <w:spacing w:after="0"/>
        <w:ind w:left="0"/>
        <w:jc w:val="both"/>
      </w:pPr>
      <w:r>
        <w:rPr>
          <w:rFonts w:ascii="Times New Roman"/>
          <w:b w:val="false"/>
          <w:i w:val="false"/>
          <w:color w:val="000000"/>
          <w:sz w:val="28"/>
        </w:rPr>
        <w:t>
      строк, порядковые номера 5 и 20, аббревиатуру "МОН" заменить аббревиатурой "МНВО";</w:t>
      </w:r>
    </w:p>
    <w:bookmarkEnd w:id="178"/>
    <w:bookmarkStart w:name="z278" w:id="179"/>
    <w:p>
      <w:pPr>
        <w:spacing w:after="0"/>
        <w:ind w:left="0"/>
        <w:jc w:val="both"/>
      </w:pPr>
      <w:r>
        <w:rPr>
          <w:rFonts w:ascii="Times New Roman"/>
          <w:b w:val="false"/>
          <w:i w:val="false"/>
          <w:color w:val="000000"/>
          <w:sz w:val="28"/>
        </w:rPr>
        <w:t>
      строки, порядковый номер 17, слово "Нур-Султан" заменить словом "Астаны";</w:t>
      </w:r>
    </w:p>
    <w:bookmarkEnd w:id="179"/>
    <w:bookmarkStart w:name="z279" w:id="180"/>
    <w:p>
      <w:pPr>
        <w:spacing w:after="0"/>
        <w:ind w:left="0"/>
        <w:jc w:val="both"/>
      </w:pPr>
      <w:r>
        <w:rPr>
          <w:rFonts w:ascii="Times New Roman"/>
          <w:b w:val="false"/>
          <w:i w:val="false"/>
          <w:color w:val="000000"/>
          <w:sz w:val="28"/>
        </w:rPr>
        <w:t>
      примечание: расшифровку аббревиатур дополнить строками следующего содержания:</w:t>
      </w:r>
    </w:p>
    <w:bookmarkEnd w:id="180"/>
    <w:bookmarkStart w:name="z280" w:id="181"/>
    <w:p>
      <w:pPr>
        <w:spacing w:after="0"/>
        <w:ind w:left="0"/>
        <w:jc w:val="both"/>
      </w:pPr>
      <w:r>
        <w:rPr>
          <w:rFonts w:ascii="Times New Roman"/>
          <w:b w:val="false"/>
          <w:i w:val="false"/>
          <w:color w:val="000000"/>
          <w:sz w:val="28"/>
        </w:rPr>
        <w:t>
      "МП – Министерство просвещения Республики Казахстан;</w:t>
      </w:r>
    </w:p>
    <w:bookmarkEnd w:id="181"/>
    <w:bookmarkStart w:name="z281" w:id="182"/>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82"/>
    <w:bookmarkStart w:name="z282" w:id="183"/>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 февраля 2021 года № 32 "Об утверждении Плана мероприятий по реализации Концепции культурной политики Республики Казахстан на 2020 – 2030 годы":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84" w:id="184"/>
    <w:p>
      <w:pPr>
        <w:spacing w:after="0"/>
        <w:ind w:left="0"/>
        <w:jc w:val="both"/>
      </w:pPr>
      <w:r>
        <w:rPr>
          <w:rFonts w:ascii="Times New Roman"/>
          <w:b w:val="false"/>
          <w:i w:val="false"/>
          <w:color w:val="000000"/>
          <w:sz w:val="28"/>
        </w:rPr>
        <w:t>
      "3. Министерству культуры и спорта Республики Казахстан не позднее 20 февраля по итогам года, следующего за отчетным, представлять в Аппарат Правительства Республики Казахстан сводную информацию о ходе реализации Плана мероприятий.</w:t>
      </w:r>
    </w:p>
    <w:bookmarkEnd w:id="184"/>
    <w:bookmarkStart w:name="z285" w:id="185"/>
    <w:p>
      <w:pPr>
        <w:spacing w:after="0"/>
        <w:ind w:left="0"/>
        <w:jc w:val="both"/>
      </w:pPr>
      <w:r>
        <w:rPr>
          <w:rFonts w:ascii="Times New Roman"/>
          <w:b w:val="false"/>
          <w:i w:val="false"/>
          <w:color w:val="000000"/>
          <w:sz w:val="28"/>
        </w:rPr>
        <w:t>
      4. Аппарату Правительства Республики Казахстан не позднее 20 марта по итогам года, следующего за отчетным, представлять сводную информацию о ходе выполнения Плана мероприятий в Администрацию Президента Республики Казахстан.</w:t>
      </w:r>
    </w:p>
    <w:bookmarkEnd w:id="185"/>
    <w:bookmarkStart w:name="z286" w:id="186"/>
    <w:p>
      <w:pPr>
        <w:spacing w:after="0"/>
        <w:ind w:left="0"/>
        <w:jc w:val="both"/>
      </w:pPr>
      <w:r>
        <w:rPr>
          <w:rFonts w:ascii="Times New Roman"/>
          <w:b w:val="false"/>
          <w:i w:val="false"/>
          <w:color w:val="000000"/>
          <w:sz w:val="28"/>
        </w:rPr>
        <w:t>
      5. Контроль за исполнением настоящего постановления возложить на Аппарат Правительства Республики Казахстан.";</w:t>
      </w:r>
    </w:p>
    <w:bookmarkEnd w:id="186"/>
    <w:bookmarkStart w:name="z287" w:id="1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мероприятий</w:t>
      </w:r>
      <w:r>
        <w:rPr>
          <w:rFonts w:ascii="Times New Roman"/>
          <w:b w:val="false"/>
          <w:i w:val="false"/>
          <w:color w:val="000000"/>
          <w:sz w:val="28"/>
        </w:rPr>
        <w:t xml:space="preserve"> по реализации Концепции культурной политики Республики Казахстан на 2020 – 2030 годы, утвержденном указанным постановлением:</w:t>
      </w:r>
    </w:p>
    <w:bookmarkEnd w:id="187"/>
    <w:bookmarkStart w:name="z288" w:id="188"/>
    <w:p>
      <w:pPr>
        <w:spacing w:after="0"/>
        <w:ind w:left="0"/>
        <w:jc w:val="both"/>
      </w:pPr>
      <w:r>
        <w:rPr>
          <w:rFonts w:ascii="Times New Roman"/>
          <w:b w:val="false"/>
          <w:i w:val="false"/>
          <w:color w:val="000000"/>
          <w:sz w:val="28"/>
        </w:rPr>
        <w:t>
      в графе 4:</w:t>
      </w:r>
    </w:p>
    <w:bookmarkEnd w:id="188"/>
    <w:bookmarkStart w:name="z289" w:id="189"/>
    <w:p>
      <w:pPr>
        <w:spacing w:after="0"/>
        <w:ind w:left="0"/>
        <w:jc w:val="both"/>
      </w:pPr>
      <w:r>
        <w:rPr>
          <w:rFonts w:ascii="Times New Roman"/>
          <w:b w:val="false"/>
          <w:i w:val="false"/>
          <w:color w:val="000000"/>
          <w:sz w:val="28"/>
        </w:rPr>
        <w:t>
      строк, порядковые номера 125, 161, 162 и 240, изложить в следующей редакции:</w:t>
      </w:r>
    </w:p>
    <w:bookmarkEnd w:id="189"/>
    <w:bookmarkStart w:name="z290" w:id="190"/>
    <w:p>
      <w:pPr>
        <w:spacing w:after="0"/>
        <w:ind w:left="0"/>
        <w:jc w:val="both"/>
      </w:pPr>
      <w:r>
        <w:rPr>
          <w:rFonts w:ascii="Times New Roman"/>
          <w:b w:val="false"/>
          <w:i w:val="false"/>
          <w:color w:val="000000"/>
          <w:sz w:val="28"/>
        </w:rPr>
        <w:t>
      "акимат города Астаны";</w:t>
      </w:r>
    </w:p>
    <w:bookmarkEnd w:id="190"/>
    <w:bookmarkStart w:name="z291" w:id="191"/>
    <w:p>
      <w:pPr>
        <w:spacing w:after="0"/>
        <w:ind w:left="0"/>
        <w:jc w:val="both"/>
      </w:pPr>
      <w:r>
        <w:rPr>
          <w:rFonts w:ascii="Times New Roman"/>
          <w:b w:val="false"/>
          <w:i w:val="false"/>
          <w:color w:val="000000"/>
          <w:sz w:val="28"/>
        </w:rPr>
        <w:t>
      строк, порядковые номера 127, 153 и 154, аббревиатуру "МОН" заменить аббревиатурой "МНВО";</w:t>
      </w:r>
    </w:p>
    <w:bookmarkEnd w:id="191"/>
    <w:bookmarkStart w:name="z292" w:id="192"/>
    <w:p>
      <w:pPr>
        <w:spacing w:after="0"/>
        <w:ind w:left="0"/>
        <w:jc w:val="both"/>
      </w:pPr>
      <w:r>
        <w:rPr>
          <w:rFonts w:ascii="Times New Roman"/>
          <w:b w:val="false"/>
          <w:i w:val="false"/>
          <w:color w:val="000000"/>
          <w:sz w:val="28"/>
        </w:rPr>
        <w:t>
      расшифровку аббревиатур дополнить строкой следующего содержания:</w:t>
      </w:r>
    </w:p>
    <w:bookmarkEnd w:id="192"/>
    <w:bookmarkStart w:name="z293" w:id="193"/>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193"/>
    <w:bookmarkStart w:name="z294" w:id="19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февраля 2021 года № 94 "Об утверждении Плана мероприятий Правительства Республики Казахстан по профилактике, предотвращению и борьбе с преступлениями, связанными с торговлей людьми, на 2021 – 2023 годы":</w:t>
      </w:r>
    </w:p>
    <w:bookmarkEnd w:id="194"/>
    <w:bookmarkStart w:name="z295" w:id="195"/>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95"/>
    <w:bookmarkStart w:name="z296" w:id="196"/>
    <w:p>
      <w:pPr>
        <w:spacing w:after="0"/>
        <w:ind w:left="0"/>
        <w:jc w:val="both"/>
      </w:pPr>
      <w:r>
        <w:rPr>
          <w:rFonts w:ascii="Times New Roman"/>
          <w:b w:val="false"/>
          <w:i w:val="false"/>
          <w:color w:val="000000"/>
          <w:sz w:val="28"/>
        </w:rPr>
        <w:t>
      "3. Центральным исполнительным и иным государственным органам, организациям (по согласованию), акимам областей, городов Астаны, Алматы и Шымкента:";</w:t>
      </w:r>
    </w:p>
    <w:bookmarkEnd w:id="196"/>
    <w:bookmarkStart w:name="z297"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мероприятий</w:t>
      </w:r>
      <w:r>
        <w:rPr>
          <w:rFonts w:ascii="Times New Roman"/>
          <w:b w:val="false"/>
          <w:i w:val="false"/>
          <w:color w:val="000000"/>
          <w:sz w:val="28"/>
        </w:rPr>
        <w:t xml:space="preserve"> Правительства Республики Казахстан по профилактике, предотвращению и борьбе с преступлениями, связанными с торговлей людьми, на 2021 – 2023 годы, утвержденном указанным постановлением:</w:t>
      </w:r>
    </w:p>
    <w:bookmarkEnd w:id="197"/>
    <w:bookmarkStart w:name="z298" w:id="198"/>
    <w:p>
      <w:pPr>
        <w:spacing w:after="0"/>
        <w:ind w:left="0"/>
        <w:jc w:val="both"/>
      </w:pPr>
      <w:r>
        <w:rPr>
          <w:rFonts w:ascii="Times New Roman"/>
          <w:b w:val="false"/>
          <w:i w:val="false"/>
          <w:color w:val="000000"/>
          <w:sz w:val="28"/>
        </w:rPr>
        <w:t>
      в графе 4:</w:t>
      </w:r>
    </w:p>
    <w:bookmarkEnd w:id="198"/>
    <w:bookmarkStart w:name="z299" w:id="199"/>
    <w:p>
      <w:pPr>
        <w:spacing w:after="0"/>
        <w:ind w:left="0"/>
        <w:jc w:val="both"/>
      </w:pPr>
      <w:r>
        <w:rPr>
          <w:rFonts w:ascii="Times New Roman"/>
          <w:b w:val="false"/>
          <w:i w:val="false"/>
          <w:color w:val="000000"/>
          <w:sz w:val="28"/>
        </w:rPr>
        <w:t>
      строк, порядковые номера 1, 8.3, 9, 13, 15, 16, 17, 19, 21, 22, 24, 25, 26 и 34, слово "Нур-Султана" заменить словом "Астаны";</w:t>
      </w:r>
    </w:p>
    <w:bookmarkEnd w:id="199"/>
    <w:bookmarkStart w:name="z300" w:id="200"/>
    <w:p>
      <w:pPr>
        <w:spacing w:after="0"/>
        <w:ind w:left="0"/>
        <w:jc w:val="both"/>
      </w:pPr>
      <w:r>
        <w:rPr>
          <w:rFonts w:ascii="Times New Roman"/>
          <w:b w:val="false"/>
          <w:i w:val="false"/>
          <w:color w:val="000000"/>
          <w:sz w:val="28"/>
        </w:rPr>
        <w:t>
      строк, порядковые номера 8.3, 8.5, 9, 17, 19, 24 и 25, аббревиатуру "МОН" заменить аббревиатурой "МП";</w:t>
      </w:r>
    </w:p>
    <w:bookmarkEnd w:id="200"/>
    <w:bookmarkStart w:name="z301" w:id="201"/>
    <w:p>
      <w:pPr>
        <w:spacing w:after="0"/>
        <w:ind w:left="0"/>
        <w:jc w:val="both"/>
      </w:pPr>
      <w:r>
        <w:rPr>
          <w:rFonts w:ascii="Times New Roman"/>
          <w:b w:val="false"/>
          <w:i w:val="false"/>
          <w:color w:val="000000"/>
          <w:sz w:val="28"/>
        </w:rPr>
        <w:t>
      в примечании: расшифровке аббревиатур:</w:t>
      </w:r>
    </w:p>
    <w:bookmarkEnd w:id="201"/>
    <w:bookmarkStart w:name="z302" w:id="202"/>
    <w:p>
      <w:pPr>
        <w:spacing w:after="0"/>
        <w:ind w:left="0"/>
        <w:jc w:val="both"/>
      </w:pPr>
      <w:r>
        <w:rPr>
          <w:rFonts w:ascii="Times New Roman"/>
          <w:b w:val="false"/>
          <w:i w:val="false"/>
          <w:color w:val="000000"/>
          <w:sz w:val="28"/>
        </w:rPr>
        <w:t>
      строку "КПМ – Канцелярия Премьер-Министра Республики Казахстан" исключить;</w:t>
      </w:r>
    </w:p>
    <w:bookmarkEnd w:id="202"/>
    <w:bookmarkStart w:name="z303" w:id="203"/>
    <w:p>
      <w:pPr>
        <w:spacing w:after="0"/>
        <w:ind w:left="0"/>
        <w:jc w:val="both"/>
      </w:pPr>
      <w:r>
        <w:rPr>
          <w:rFonts w:ascii="Times New Roman"/>
          <w:b w:val="false"/>
          <w:i w:val="false"/>
          <w:color w:val="000000"/>
          <w:sz w:val="28"/>
        </w:rPr>
        <w:t>
      дополнить строкой следующего содержания:</w:t>
      </w:r>
    </w:p>
    <w:bookmarkEnd w:id="203"/>
    <w:bookmarkStart w:name="z304" w:id="204"/>
    <w:p>
      <w:pPr>
        <w:spacing w:after="0"/>
        <w:ind w:left="0"/>
        <w:jc w:val="both"/>
      </w:pPr>
      <w:r>
        <w:rPr>
          <w:rFonts w:ascii="Times New Roman"/>
          <w:b w:val="false"/>
          <w:i w:val="false"/>
          <w:color w:val="000000"/>
          <w:sz w:val="28"/>
        </w:rPr>
        <w:t>
      "МП – Министерство просвещения Республики Казахстан".</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Утратил силу постановлением Правительства РК от 17.08.2023 </w:t>
      </w:r>
      <w:r>
        <w:rPr>
          <w:rFonts w:ascii="Times New Roman"/>
          <w:b w:val="false"/>
          <w:i w:val="false"/>
          <w:color w:val="000000"/>
          <w:sz w:val="28"/>
        </w:rPr>
        <w:t>№ 691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Утратил силу постановлением Правительства РК от 13.07.2023 </w:t>
      </w:r>
      <w:r>
        <w:rPr>
          <w:rFonts w:ascii="Times New Roman"/>
          <w:b w:val="false"/>
          <w:i w:val="false"/>
          <w:color w:val="00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2" w:id="20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июня 2021 года № 405 "Об утверждении Плана первоочередных мер в области прав человека":</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44" w:id="206"/>
    <w:p>
      <w:pPr>
        <w:spacing w:after="0"/>
        <w:ind w:left="0"/>
        <w:jc w:val="both"/>
      </w:pPr>
      <w:r>
        <w:rPr>
          <w:rFonts w:ascii="Times New Roman"/>
          <w:b w:val="false"/>
          <w:i w:val="false"/>
          <w:color w:val="000000"/>
          <w:sz w:val="28"/>
        </w:rPr>
        <w:t>
      "3) Министерству юстиции Республики Казахстан на полугодовой основе до 15 июля и 5 января представлять в Аппарат Правительства Республики Казахстан сводную информацию о ходе реализации Плана.</w:t>
      </w:r>
    </w:p>
    <w:bookmarkEnd w:id="206"/>
    <w:bookmarkStart w:name="z345" w:id="207"/>
    <w:p>
      <w:pPr>
        <w:spacing w:after="0"/>
        <w:ind w:left="0"/>
        <w:jc w:val="both"/>
      </w:pPr>
      <w:r>
        <w:rPr>
          <w:rFonts w:ascii="Times New Roman"/>
          <w:b w:val="false"/>
          <w:i w:val="false"/>
          <w:color w:val="000000"/>
          <w:sz w:val="28"/>
        </w:rPr>
        <w:t>
      3. Аппарату Правительства Республики Казахстан ежегодно, не позднее 25 января, обеспечить представление в Администрацию Президента Республики Казахстан сводной информации об итогах реализации Плана.".</w:t>
      </w:r>
    </w:p>
    <w:bookmarkEnd w:id="207"/>
    <w:bookmarkStart w:name="z346" w:id="208"/>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июля 2021 года № 470 "Об утверждении Плана действий по реализации Концепции развития государственного управления в Республике Казахстан до 2030 года":</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348" w:id="209"/>
    <w:p>
      <w:pPr>
        <w:spacing w:after="0"/>
        <w:ind w:left="0"/>
        <w:jc w:val="both"/>
      </w:pPr>
      <w:r>
        <w:rPr>
          <w:rFonts w:ascii="Times New Roman"/>
          <w:b w:val="false"/>
          <w:i w:val="false"/>
          <w:color w:val="000000"/>
          <w:sz w:val="28"/>
        </w:rPr>
        <w:t>
      "4. Министерству национальной экономики Республики Казахстан до 1 июня года, следующего за отчетным периодом, представлять в Аппарат Правительства Республики Казахстан сводный отчет и проект сводного заключения о реализации Плана действий.</w:t>
      </w:r>
    </w:p>
    <w:bookmarkEnd w:id="209"/>
    <w:bookmarkStart w:name="z349" w:id="210"/>
    <w:p>
      <w:pPr>
        <w:spacing w:after="0"/>
        <w:ind w:left="0"/>
        <w:jc w:val="both"/>
      </w:pPr>
      <w:r>
        <w:rPr>
          <w:rFonts w:ascii="Times New Roman"/>
          <w:b w:val="false"/>
          <w:i w:val="false"/>
          <w:color w:val="000000"/>
          <w:sz w:val="28"/>
        </w:rPr>
        <w:t>
      5. Аппарату Правительства Республики Казахстан в срок до 20 июня года, следующего за отчетным периодом, представлять сводный отчет и заключение о реализации Плана действий в Администрацию Президента Республики Казахстан.</w:t>
      </w:r>
    </w:p>
    <w:bookmarkEnd w:id="210"/>
    <w:bookmarkStart w:name="z350" w:id="211"/>
    <w:p>
      <w:pPr>
        <w:spacing w:after="0"/>
        <w:ind w:left="0"/>
        <w:jc w:val="both"/>
      </w:pPr>
      <w:r>
        <w:rPr>
          <w:rFonts w:ascii="Times New Roman"/>
          <w:b w:val="false"/>
          <w:i w:val="false"/>
          <w:color w:val="000000"/>
          <w:sz w:val="28"/>
        </w:rPr>
        <w:t>
      6. Контроль за исполнением настоящего постановления возложить на Аппарат Правительства Республики Казахстан.";</w:t>
      </w:r>
    </w:p>
    <w:bookmarkEnd w:id="211"/>
    <w:bookmarkStart w:name="z351" w:id="2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действий по реализации Концепции развития государственного управления в Республике Казахстан до 2030 года, утвержденном указанным постановлением:</w:t>
      </w:r>
    </w:p>
    <w:bookmarkEnd w:id="212"/>
    <w:bookmarkStart w:name="z352" w:id="213"/>
    <w:p>
      <w:pPr>
        <w:spacing w:after="0"/>
        <w:ind w:left="0"/>
        <w:jc w:val="both"/>
      </w:pPr>
      <w:r>
        <w:rPr>
          <w:rFonts w:ascii="Times New Roman"/>
          <w:b w:val="false"/>
          <w:i w:val="false"/>
          <w:color w:val="000000"/>
          <w:sz w:val="28"/>
        </w:rPr>
        <w:t>
      в графе 4:</w:t>
      </w:r>
    </w:p>
    <w:bookmarkEnd w:id="213"/>
    <w:bookmarkStart w:name="z353" w:id="214"/>
    <w:p>
      <w:pPr>
        <w:spacing w:after="0"/>
        <w:ind w:left="0"/>
        <w:jc w:val="both"/>
      </w:pPr>
      <w:r>
        <w:rPr>
          <w:rFonts w:ascii="Times New Roman"/>
          <w:b w:val="false"/>
          <w:i w:val="false"/>
          <w:color w:val="000000"/>
          <w:sz w:val="28"/>
        </w:rPr>
        <w:t>
      строки, порядковый номер 2, аббревиатуру "МОН" заменить аббревиатурами "МП", "МНВО";</w:t>
      </w:r>
    </w:p>
    <w:bookmarkEnd w:id="214"/>
    <w:bookmarkStart w:name="z354" w:id="215"/>
    <w:p>
      <w:pPr>
        <w:spacing w:after="0"/>
        <w:ind w:left="0"/>
        <w:jc w:val="both"/>
      </w:pPr>
      <w:r>
        <w:rPr>
          <w:rFonts w:ascii="Times New Roman"/>
          <w:b w:val="false"/>
          <w:i w:val="false"/>
          <w:color w:val="000000"/>
          <w:sz w:val="28"/>
        </w:rPr>
        <w:t>
      строки, порядковый номер 22, аббревиатуру "МОН" заменить аббревиатурой "МНВО";</w:t>
      </w:r>
    </w:p>
    <w:bookmarkEnd w:id="215"/>
    <w:bookmarkStart w:name="z355" w:id="216"/>
    <w:p>
      <w:pPr>
        <w:spacing w:after="0"/>
        <w:ind w:left="0"/>
        <w:jc w:val="both"/>
      </w:pPr>
      <w:r>
        <w:rPr>
          <w:rFonts w:ascii="Times New Roman"/>
          <w:b w:val="false"/>
          <w:i w:val="false"/>
          <w:color w:val="000000"/>
          <w:sz w:val="28"/>
        </w:rPr>
        <w:t>
      строках, порядковые номера 32 и 33, слово "Нур-Султана" заменить словом "Астаны";</w:t>
      </w:r>
    </w:p>
    <w:bookmarkEnd w:id="216"/>
    <w:bookmarkStart w:name="z356" w:id="217"/>
    <w:p>
      <w:pPr>
        <w:spacing w:after="0"/>
        <w:ind w:left="0"/>
        <w:jc w:val="both"/>
      </w:pPr>
      <w:r>
        <w:rPr>
          <w:rFonts w:ascii="Times New Roman"/>
          <w:b w:val="false"/>
          <w:i w:val="false"/>
          <w:color w:val="000000"/>
          <w:sz w:val="28"/>
        </w:rPr>
        <w:t>
      в примечании: расшифровке аббревиатур:</w:t>
      </w:r>
    </w:p>
    <w:bookmarkEnd w:id="217"/>
    <w:bookmarkStart w:name="z357" w:id="218"/>
    <w:p>
      <w:pPr>
        <w:spacing w:after="0"/>
        <w:ind w:left="0"/>
        <w:jc w:val="both"/>
      </w:pPr>
      <w:r>
        <w:rPr>
          <w:rFonts w:ascii="Times New Roman"/>
          <w:b w:val="false"/>
          <w:i w:val="false"/>
          <w:color w:val="000000"/>
          <w:sz w:val="28"/>
        </w:rPr>
        <w:t>
      строку "МОН – Министерство образования и науки Республики Казахстан" исключить;</w:t>
      </w:r>
    </w:p>
    <w:bookmarkEnd w:id="218"/>
    <w:bookmarkStart w:name="z358" w:id="219"/>
    <w:p>
      <w:pPr>
        <w:spacing w:after="0"/>
        <w:ind w:left="0"/>
        <w:jc w:val="both"/>
      </w:pPr>
      <w:r>
        <w:rPr>
          <w:rFonts w:ascii="Times New Roman"/>
          <w:b w:val="false"/>
          <w:i w:val="false"/>
          <w:color w:val="000000"/>
          <w:sz w:val="28"/>
        </w:rPr>
        <w:t>
      дополнить строками следующего содержания:</w:t>
      </w:r>
    </w:p>
    <w:bookmarkEnd w:id="219"/>
    <w:bookmarkStart w:name="z359" w:id="220"/>
    <w:p>
      <w:pPr>
        <w:spacing w:after="0"/>
        <w:ind w:left="0"/>
        <w:jc w:val="both"/>
      </w:pPr>
      <w:r>
        <w:rPr>
          <w:rFonts w:ascii="Times New Roman"/>
          <w:b w:val="false"/>
          <w:i w:val="false"/>
          <w:color w:val="000000"/>
          <w:sz w:val="28"/>
        </w:rPr>
        <w:t>
      "МП – Министерство просвещения Республики Казахстан</w:t>
      </w:r>
    </w:p>
    <w:bookmarkEnd w:id="220"/>
    <w:bookmarkStart w:name="z360" w:id="221"/>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Утратил силу постановлением Правительства РК от 14.07.2023 </w:t>
      </w:r>
      <w:r>
        <w:rPr>
          <w:rFonts w:ascii="Times New Roman"/>
          <w:b w:val="false"/>
          <w:i w:val="false"/>
          <w:color w:val="000000"/>
          <w:sz w:val="28"/>
        </w:rPr>
        <w:t>№ 589</w:t>
      </w:r>
      <w:r>
        <w:rPr>
          <w:rFonts w:ascii="Times New Roman"/>
          <w:b w:val="false"/>
          <w:i w:val="false"/>
          <w:color w:val="ff0000"/>
          <w:sz w:val="28"/>
        </w:rPr>
        <w:t xml:space="preserve"> .</w:t>
      </w:r>
      <w:r>
        <w:br/>
      </w:r>
      <w:r>
        <w:rPr>
          <w:rFonts w:ascii="Times New Roman"/>
          <w:b w:val="false"/>
          <w:i w:val="false"/>
          <w:color w:val="000000"/>
          <w:sz w:val="28"/>
        </w:rPr>
        <w:t>
</w:t>
      </w:r>
    </w:p>
    <w:bookmarkStart w:name="z383" w:id="222"/>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 сентября 2021 года № 608 "Об утверждении Правил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w:t>
      </w:r>
    </w:p>
    <w:bookmarkEnd w:id="222"/>
    <w:bookmarkStart w:name="z384" w:id="2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квалификационного отбора кандидатов на замещение вакантных должностей директоров и заместителей директоров департаментов Евразийской экономической комиссии, утвержденных указанным постановлением:</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86" w:id="224"/>
    <w:p>
      <w:pPr>
        <w:spacing w:after="0"/>
        <w:ind w:left="0"/>
        <w:jc w:val="both"/>
      </w:pPr>
      <w:r>
        <w:rPr>
          <w:rFonts w:ascii="Times New Roman"/>
          <w:b w:val="false"/>
          <w:i w:val="false"/>
          <w:color w:val="000000"/>
          <w:sz w:val="28"/>
        </w:rPr>
        <w:t>
      "5. Поручением руководства Правительства Республики Казахстан или Аппарата Правительства Республики Казахстан (далее – Аппарат Правительства) информация об объявлении конкурса доводится до уполномоченного органа.";</w:t>
      </w:r>
    </w:p>
    <w:bookmarkEnd w:id="224"/>
    <w:bookmarkStart w:name="z387" w:id="2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225"/>
    <w:bookmarkStart w:name="z388" w:id="226"/>
    <w:p>
      <w:pPr>
        <w:spacing w:after="0"/>
        <w:ind w:left="0"/>
        <w:jc w:val="both"/>
      </w:pPr>
      <w:r>
        <w:rPr>
          <w:rFonts w:ascii="Times New Roman"/>
          <w:b w:val="false"/>
          <w:i w:val="false"/>
          <w:color w:val="000000"/>
          <w:sz w:val="28"/>
        </w:rPr>
        <w:t>
      "Уполномоченным органом в течение 5 (пять) рабочих дней в Аппарат Правительства направляется предложение о проведении заседания координационного совета.".</w:t>
      </w:r>
    </w:p>
    <w:bookmarkEnd w:id="226"/>
    <w:bookmarkStart w:name="z389" w:id="22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октября 2021 года № 703 "Об утверждении Правил формирования позиции Правительства Республики Казахстан по вопросам участия в Евразийском экономическом союзе, а также взаимодействия центральных исполнительных органов, государственных органов, непосредственно подчиненных и подотчетных Президенту Республики Казахстан, субъектов квазигосударственного сектора и Национальной палаты предпринимателей Республики Казахстан с Евразийской экономической комиссией":</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91" w:id="22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22-5 Закона Республики Казахстан "О регулировании торговой деятельности"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28"/>
    <w:bookmarkStart w:name="z392" w:id="2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позиции Правительства Республики Казахстан по вопросам участия в Евразийском экономическом союзе, а также взаимодействия центральных исполнительных органов, государственных органов, непосредственно подчиненных и подотчетных Президенту Республики Казахстан, субъектов квазигосударственного сектора и Национальной палаты предпринимателей Республики Казахстан с Евразийской экономической комиссией, утвержденных указанным постановлением:</w:t>
      </w:r>
    </w:p>
    <w:bookmarkEnd w:id="229"/>
    <w:bookmarkStart w:name="z393" w:id="23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30"/>
    <w:bookmarkStart w:name="z394" w:id="231"/>
    <w:p>
      <w:pPr>
        <w:spacing w:after="0"/>
        <w:ind w:left="0"/>
        <w:jc w:val="both"/>
      </w:pPr>
      <w:r>
        <w:rPr>
          <w:rFonts w:ascii="Times New Roman"/>
          <w:b w:val="false"/>
          <w:i w:val="false"/>
          <w:color w:val="000000"/>
          <w:sz w:val="28"/>
        </w:rPr>
        <w:t>
      "9. Запросы Комиссии за подписью председателя Коллегии или члена Коллегии Комиссии, поступившие в Правительство Республики Казахстан, в соответствии с пунктом 8 приложения № 1 к Договору о ЕАЭС (далее – запросы Комиссии), направляются Аппаратом Правительства Республики Казахстан в государственные органы в соответствии со сферами их ведения, а также в НПП в течение 5 (пять) рабочих дней со дня их поступления.";</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396" w:id="232"/>
    <w:p>
      <w:pPr>
        <w:spacing w:after="0"/>
        <w:ind w:left="0"/>
        <w:jc w:val="both"/>
      </w:pPr>
      <w:r>
        <w:rPr>
          <w:rFonts w:ascii="Times New Roman"/>
          <w:b w:val="false"/>
          <w:i w:val="false"/>
          <w:color w:val="000000"/>
          <w:sz w:val="28"/>
        </w:rPr>
        <w:t>
      "16. Повестка дня заседаний Коллегии Комиссии и прилагаемые к ней материалы, а также материалы заседаний консультативных комитетов, рабочих (экспертных) групп, поступившие в Правительство Республики Казахстан, направляются Аппаратом Правительства Республики Казахстан в государственные органы в соответствии со сферами их ведения, а также в НПП в течение 5 (пять) рабочих дней со дня их поступления.";</w:t>
      </w:r>
    </w:p>
    <w:bookmarkEnd w:id="2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398" w:id="233"/>
    <w:p>
      <w:pPr>
        <w:spacing w:after="0"/>
        <w:ind w:left="0"/>
        <w:jc w:val="both"/>
      </w:pPr>
      <w:r>
        <w:rPr>
          <w:rFonts w:ascii="Times New Roman"/>
          <w:b w:val="false"/>
          <w:i w:val="false"/>
          <w:color w:val="000000"/>
          <w:sz w:val="28"/>
        </w:rPr>
        <w:t>
      "31. Уведомление Коллегии Комиссии об устранении нарушений при исполнении международного договора и (или) решения Комиссии (далее − уведомление), поступившее в Правительство Республики Казахстан, направляется Аппаратом Правительства Республики Казахстан в заинтересованные государственные органы в соответствии со сферами их ведения в течение 5 (пять) рабочих дней со дня его поступления.";</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400" w:id="234"/>
    <w:p>
      <w:pPr>
        <w:spacing w:after="0"/>
        <w:ind w:left="0"/>
        <w:jc w:val="both"/>
      </w:pPr>
      <w:r>
        <w:rPr>
          <w:rFonts w:ascii="Times New Roman"/>
          <w:b w:val="false"/>
          <w:i w:val="false"/>
          <w:color w:val="000000"/>
          <w:sz w:val="28"/>
        </w:rPr>
        <w:t>
      "38. Проект повестки дня заседания Совета Комиссии и прилагаемые к нему материалы, поступившие Представителю Республики Казахстан в Совете Комиссии на согласование в соответствии с пунктом 16 Регламента Комиссии, направляются Аппаратом Правительства Республики Казахстан для рассмотрения и подготовки предложений в заинтересованные государственные органы в соответствии со сферами их ведения и НПП в течение 5 (пять) рабочих дней со дня их поступления.";</w:t>
      </w:r>
    </w:p>
    <w:bookmarkEnd w:id="234"/>
    <w:bookmarkStart w:name="z401" w:id="23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p>
    <w:bookmarkEnd w:id="235"/>
    <w:bookmarkStart w:name="z402" w:id="236"/>
    <w:p>
      <w:pPr>
        <w:spacing w:after="0"/>
        <w:ind w:left="0"/>
        <w:jc w:val="both"/>
      </w:pPr>
      <w:r>
        <w:rPr>
          <w:rFonts w:ascii="Times New Roman"/>
          <w:b w:val="false"/>
          <w:i w:val="false"/>
          <w:color w:val="000000"/>
          <w:sz w:val="28"/>
        </w:rPr>
        <w:t>
      "40. Утвержденная повестка дня заседания Совета Комиссии и прилагаемые к ней материалы, поступившие Представителю Республики Казахстан в Совете Комиссии в соответствии с пунктом 21 Регламента Комиссии, направляются Аппаратом Правительства Республики Казахстан на рассмотрение, подготовку и согласование предложений для формирования позиции казахстанской стороны в соответствии с пунктом 38 настоящих Правил.";</w:t>
      </w:r>
    </w:p>
    <w:bookmarkEnd w:id="236"/>
    <w:bookmarkStart w:name="z403" w:id="237"/>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49</w:t>
      </w:r>
      <w:r>
        <w:rPr>
          <w:rFonts w:ascii="Times New Roman"/>
          <w:b w:val="false"/>
          <w:i w:val="false"/>
          <w:color w:val="000000"/>
          <w:sz w:val="28"/>
        </w:rPr>
        <w:t xml:space="preserve"> изложить в следующей редакции:</w:t>
      </w:r>
    </w:p>
    <w:bookmarkEnd w:id="237"/>
    <w:bookmarkStart w:name="z404" w:id="238"/>
    <w:p>
      <w:pPr>
        <w:spacing w:after="0"/>
        <w:ind w:left="0"/>
        <w:jc w:val="both"/>
      </w:pPr>
      <w:r>
        <w:rPr>
          <w:rFonts w:ascii="Times New Roman"/>
          <w:b w:val="false"/>
          <w:i w:val="false"/>
          <w:color w:val="000000"/>
          <w:sz w:val="28"/>
        </w:rPr>
        <w:t>
      "49. Обращения Коллегии Комиссии о представлении кандидатур уполномоченных представителей для формирования консультативного органа при Коллегии Комиссии, поступившие в Правительство Республики Казахстан, направляются Аппаратом Правительства Республики Казахстан в государственные органы в соответствии со сферами их ведения, а также уполномоченный орган в области экономической интеграции.".</w:t>
      </w:r>
    </w:p>
    <w:bookmarkEnd w:id="238"/>
    <w:bookmarkStart w:name="z405" w:id="239"/>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декабря 2021 года № 935 "Об утверждении Плана мероприятий по реализации резолюций 1325 (2000), 1820, 1888, 1889, 1960, 2106, 2122, 2242, 2467, принятых Советом Безопасности Организации Объединенных Наций, по равноправному и всестороннему участию женщин в предотвращении и урегулировании конфликтов, обеспечении мира и безопасности, предупреждению насилия против женщин, повышению осведомленности, усилению взаимодействия с гражданским обществом в вопросах предупреждения конфликтов и защиты женщин на 2022 – 2025 годы":</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07" w:id="240"/>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ежегодно, не позднее 10 января, представлять в Аппарат Правительства Республики Казахстан сводную информацию о ходе реализации Плана.";</w:t>
      </w:r>
    </w:p>
    <w:bookmarkEnd w:id="240"/>
    <w:bookmarkStart w:name="z408" w:id="2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мероприятий по реализации резолюций 1325 (2000), 1820, 1888, 1889, 1960, 2106, 2122, 2242, 2467, принятых Советом Безопасности Организации Объединенных Наций, по равноправному и всестороннему участию женщин в предотвращении и урегулировании конфликтов, обеспечении мира и безопасности, предупреждению насилия против женщин, повышению осведомленности, усилению взаимодействия с гражданским обществом в вопросах предупреждения конфликтов и защиты женщин на 2022 – 2025 годы, утвержденном указанным постановлением:</w:t>
      </w:r>
    </w:p>
    <w:bookmarkEnd w:id="241"/>
    <w:bookmarkStart w:name="z409" w:id="242"/>
    <w:p>
      <w:pPr>
        <w:spacing w:after="0"/>
        <w:ind w:left="0"/>
        <w:jc w:val="both"/>
      </w:pPr>
      <w:r>
        <w:rPr>
          <w:rFonts w:ascii="Times New Roman"/>
          <w:b w:val="false"/>
          <w:i w:val="false"/>
          <w:color w:val="000000"/>
          <w:sz w:val="28"/>
        </w:rPr>
        <w:t>
      в графе 4 строки, порядковый номер 11, аббревиатуру "МОН" заменить аббревиатурой "МП";</w:t>
      </w:r>
    </w:p>
    <w:bookmarkEnd w:id="242"/>
    <w:bookmarkStart w:name="z410" w:id="243"/>
    <w:p>
      <w:pPr>
        <w:spacing w:after="0"/>
        <w:ind w:left="0"/>
        <w:jc w:val="both"/>
      </w:pPr>
      <w:r>
        <w:rPr>
          <w:rFonts w:ascii="Times New Roman"/>
          <w:b w:val="false"/>
          <w:i w:val="false"/>
          <w:color w:val="000000"/>
          <w:sz w:val="28"/>
        </w:rPr>
        <w:t>
      примечание: расшифровку аббревиатур дополнить строкой следующего содержания:</w:t>
      </w:r>
    </w:p>
    <w:bookmarkEnd w:id="243"/>
    <w:bookmarkStart w:name="z411" w:id="244"/>
    <w:p>
      <w:pPr>
        <w:spacing w:after="0"/>
        <w:ind w:left="0"/>
        <w:jc w:val="both"/>
      </w:pPr>
      <w:r>
        <w:rPr>
          <w:rFonts w:ascii="Times New Roman"/>
          <w:b w:val="false"/>
          <w:i w:val="false"/>
          <w:color w:val="000000"/>
          <w:sz w:val="28"/>
        </w:rPr>
        <w:t>
      "МП – Министерство просвещения Республики Казахстан".</w:t>
      </w:r>
    </w:p>
    <w:bookmarkEnd w:id="244"/>
    <w:bookmarkStart w:name="z412" w:id="245"/>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декабря 2021 года № 948 "Об утверждении Стратегии развития акционерного общества "Национальная компания "Kazakh Tourism" на 2022 – 2031 годы":</w:t>
      </w:r>
    </w:p>
    <w:bookmarkEnd w:id="245"/>
    <w:bookmarkStart w:name="z413" w:id="2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Стратегии развития</w:t>
      </w:r>
      <w:r>
        <w:rPr>
          <w:rFonts w:ascii="Times New Roman"/>
          <w:b w:val="false"/>
          <w:i w:val="false"/>
          <w:color w:val="000000"/>
          <w:sz w:val="28"/>
        </w:rPr>
        <w:t xml:space="preserve"> акционерного общества "Национальная компания "Kazakh Tourism" на 2022 – 2031 годы, утвержденной указанным постановлением:</w:t>
      </w:r>
    </w:p>
    <w:bookmarkEnd w:id="246"/>
    <w:bookmarkStart w:name="z414" w:id="2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xml:space="preserve"> "Стратегические направления деятельности, цели, ключевые показатели деятельности и ожидаемые результаты по ним":</w:t>
      </w:r>
    </w:p>
    <w:bookmarkEnd w:id="247"/>
    <w:bookmarkStart w:name="z415" w:id="248"/>
    <w:p>
      <w:pPr>
        <w:spacing w:after="0"/>
        <w:ind w:left="0"/>
        <w:jc w:val="both"/>
      </w:pPr>
      <w:r>
        <w:rPr>
          <w:rFonts w:ascii="Times New Roman"/>
          <w:b w:val="false"/>
          <w:i w:val="false"/>
          <w:color w:val="000000"/>
          <w:sz w:val="28"/>
        </w:rPr>
        <w:t>
      в задаче 1 "Мониторинг и содействие развитию инфраструктуры туристских дестинаций":</w:t>
      </w:r>
    </w:p>
    <w:bookmarkEnd w:id="248"/>
    <w:bookmarkStart w:name="z416" w:id="249"/>
    <w:p>
      <w:pPr>
        <w:spacing w:after="0"/>
        <w:ind w:left="0"/>
        <w:jc w:val="both"/>
      </w:pPr>
      <w:r>
        <w:rPr>
          <w:rFonts w:ascii="Times New Roman"/>
          <w:b w:val="false"/>
          <w:i w:val="false"/>
          <w:color w:val="000000"/>
          <w:sz w:val="28"/>
        </w:rPr>
        <w:t>
      абзац десятый изложить в следующей редакции:</w:t>
      </w:r>
    </w:p>
    <w:bookmarkEnd w:id="249"/>
    <w:bookmarkStart w:name="z417" w:id="250"/>
    <w:p>
      <w:pPr>
        <w:spacing w:after="0"/>
        <w:ind w:left="0"/>
        <w:jc w:val="both"/>
      </w:pPr>
      <w:r>
        <w:rPr>
          <w:rFonts w:ascii="Times New Roman"/>
          <w:b w:val="false"/>
          <w:i w:val="false"/>
          <w:color w:val="000000"/>
          <w:sz w:val="28"/>
        </w:rPr>
        <w:t>
      "6) сбор перечня проблемных вопросов развития туризма и реализации инфраструктурных проектов в регионах и их вынесение на уровень руководителей центральных государственных органов, Аппарата Правительства Республики Казахстан;".</w:t>
      </w:r>
    </w:p>
    <w:bookmarkEnd w:id="250"/>
    <w:bookmarkStart w:name="z418" w:id="251"/>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27 апреля 2022 года № 250 "Об утверждении Концепции развития малого и среднего предпринимательства в Республике Казахстан до 2030 года":</w:t>
      </w:r>
    </w:p>
    <w:bookmarkEnd w:id="251"/>
    <w:bookmarkStart w:name="z419" w:id="2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 развития</w:t>
      </w:r>
      <w:r>
        <w:rPr>
          <w:rFonts w:ascii="Times New Roman"/>
          <w:b w:val="false"/>
          <w:i w:val="false"/>
          <w:color w:val="000000"/>
          <w:sz w:val="28"/>
        </w:rPr>
        <w:t xml:space="preserve"> малого и среднего предпринимательства в Республике Казахстан до 2030 года, утвержденной указанным постановлением:</w:t>
      </w:r>
    </w:p>
    <w:bookmarkEnd w:id="252"/>
    <w:bookmarkStart w:name="z420" w:id="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действий по реализации Концепции развития малого и среднего предпринимательства в Республике Казахстан до 2030 года:</w:t>
      </w:r>
    </w:p>
    <w:bookmarkEnd w:id="253"/>
    <w:bookmarkStart w:name="z421" w:id="254"/>
    <w:p>
      <w:pPr>
        <w:spacing w:after="0"/>
        <w:ind w:left="0"/>
        <w:jc w:val="both"/>
      </w:pPr>
      <w:r>
        <w:rPr>
          <w:rFonts w:ascii="Times New Roman"/>
          <w:b w:val="false"/>
          <w:i w:val="false"/>
          <w:color w:val="000000"/>
          <w:sz w:val="28"/>
        </w:rPr>
        <w:t>
      в графе 3 строк, порядковые номера 2, 7, 9, 10, 11, 12, 14, 15, 22, 23 и 26, аббревиатуру "КПМ" заменить аббревиатурой "АПр";</w:t>
      </w:r>
    </w:p>
    <w:bookmarkEnd w:id="254"/>
    <w:bookmarkStart w:name="z422" w:id="255"/>
    <w:p>
      <w:pPr>
        <w:spacing w:after="0"/>
        <w:ind w:left="0"/>
        <w:jc w:val="both"/>
      </w:pPr>
      <w:r>
        <w:rPr>
          <w:rFonts w:ascii="Times New Roman"/>
          <w:b w:val="false"/>
          <w:i w:val="false"/>
          <w:color w:val="000000"/>
          <w:sz w:val="28"/>
        </w:rPr>
        <w:t>
      в графе 5 строки, порядковый номер 22, аббревиатуру "МОН" заменить аббревиатурой "МНВО";</w:t>
      </w:r>
    </w:p>
    <w:bookmarkEnd w:id="255"/>
    <w:bookmarkStart w:name="z423" w:id="256"/>
    <w:p>
      <w:pPr>
        <w:spacing w:after="0"/>
        <w:ind w:left="0"/>
        <w:jc w:val="both"/>
      </w:pPr>
      <w:r>
        <w:rPr>
          <w:rFonts w:ascii="Times New Roman"/>
          <w:b w:val="false"/>
          <w:i w:val="false"/>
          <w:color w:val="000000"/>
          <w:sz w:val="28"/>
        </w:rPr>
        <w:t>
      в примечании: расшифровке аббревиатур:</w:t>
      </w:r>
    </w:p>
    <w:bookmarkEnd w:id="256"/>
    <w:bookmarkStart w:name="z424" w:id="257"/>
    <w:p>
      <w:pPr>
        <w:spacing w:after="0"/>
        <w:ind w:left="0"/>
        <w:jc w:val="both"/>
      </w:pPr>
      <w:r>
        <w:rPr>
          <w:rFonts w:ascii="Times New Roman"/>
          <w:b w:val="false"/>
          <w:i w:val="false"/>
          <w:color w:val="000000"/>
          <w:sz w:val="28"/>
        </w:rPr>
        <w:t>
      строку "МОН – Министерство образования и науки Республики Казахстан;" изложить в следующей редакции:</w:t>
      </w:r>
    </w:p>
    <w:bookmarkEnd w:id="257"/>
    <w:bookmarkStart w:name="z425" w:id="258"/>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258"/>
    <w:bookmarkStart w:name="z426" w:id="259"/>
    <w:p>
      <w:pPr>
        <w:spacing w:after="0"/>
        <w:ind w:left="0"/>
        <w:jc w:val="both"/>
      </w:pPr>
      <w:r>
        <w:rPr>
          <w:rFonts w:ascii="Times New Roman"/>
          <w:b w:val="false"/>
          <w:i w:val="false"/>
          <w:color w:val="000000"/>
          <w:sz w:val="28"/>
        </w:rPr>
        <w:t>
      строку "КПМ – Канцелярия Премьер-Министра Республики Казахстан;" изложить в следующей редакции:</w:t>
      </w:r>
    </w:p>
    <w:bookmarkEnd w:id="259"/>
    <w:bookmarkStart w:name="z427" w:id="260"/>
    <w:p>
      <w:pPr>
        <w:spacing w:after="0"/>
        <w:ind w:left="0"/>
        <w:jc w:val="both"/>
      </w:pPr>
      <w:r>
        <w:rPr>
          <w:rFonts w:ascii="Times New Roman"/>
          <w:b w:val="false"/>
          <w:i w:val="false"/>
          <w:color w:val="000000"/>
          <w:sz w:val="28"/>
        </w:rPr>
        <w:t>
      "АПр – Аппарат Правительства Республики Казахстан;".</w:t>
      </w:r>
    </w:p>
    <w:bookmarkEnd w:id="260"/>
    <w:bookmarkStart w:name="z428" w:id="261"/>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28 апреля 2022 года № 258 "Об утверждении Плана дальнейших мер в области прав человека и верховенства закона":</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30" w:id="262"/>
    <w:p>
      <w:pPr>
        <w:spacing w:after="0"/>
        <w:ind w:left="0"/>
        <w:jc w:val="both"/>
      </w:pPr>
      <w:r>
        <w:rPr>
          <w:rFonts w:ascii="Times New Roman"/>
          <w:b w:val="false"/>
          <w:i w:val="false"/>
          <w:color w:val="000000"/>
          <w:sz w:val="28"/>
        </w:rPr>
        <w:t>
      "3) Министерству юстиции Республики Казахстан на полугодовой основе до 15 июля и 5 января представлять в Аппарат Правительства Республики Казахстан сводную информацию о ходе реализации Плана.</w:t>
      </w:r>
    </w:p>
    <w:bookmarkEnd w:id="262"/>
    <w:bookmarkStart w:name="z431" w:id="263"/>
    <w:p>
      <w:pPr>
        <w:spacing w:after="0"/>
        <w:ind w:left="0"/>
        <w:jc w:val="both"/>
      </w:pPr>
      <w:r>
        <w:rPr>
          <w:rFonts w:ascii="Times New Roman"/>
          <w:b w:val="false"/>
          <w:i w:val="false"/>
          <w:color w:val="000000"/>
          <w:sz w:val="28"/>
        </w:rPr>
        <w:t>
      3. Аппарату Правительства Республики Казахстан ежегодно, не позднее 25 января, обеспечить представление в Администрацию Президента Республики Казахстан сводной информации об итогах реализации Плана.".</w:t>
      </w:r>
    </w:p>
    <w:bookmarkEnd w:id="263"/>
    <w:bookmarkStart w:name="z432" w:id="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дальнейших мер в области прав человека и верховенства закона, утвержденном указанным постановлением:</w:t>
      </w:r>
    </w:p>
    <w:bookmarkEnd w:id="264"/>
    <w:bookmarkStart w:name="z433" w:id="265"/>
    <w:p>
      <w:pPr>
        <w:spacing w:after="0"/>
        <w:ind w:left="0"/>
        <w:jc w:val="both"/>
      </w:pPr>
      <w:r>
        <w:rPr>
          <w:rFonts w:ascii="Times New Roman"/>
          <w:b w:val="false"/>
          <w:i w:val="false"/>
          <w:color w:val="000000"/>
          <w:sz w:val="28"/>
        </w:rPr>
        <w:t>
      в графе 5 строки, порядковый номер 27, аббревиатуры и слово "МОН", "МЭГПР" и "Нур-Султана" заменить, соответственно, аббревиатурами и словом "МП", "МНВО", "МЭПР" и "Астаны";</w:t>
      </w:r>
    </w:p>
    <w:bookmarkEnd w:id="265"/>
    <w:bookmarkStart w:name="z434" w:id="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 xml:space="preserve"> расшифровке аббревиатур:</w:t>
      </w:r>
    </w:p>
    <w:bookmarkEnd w:id="266"/>
    <w:bookmarkStart w:name="z435" w:id="267"/>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изложить в следующей редакции:</w:t>
      </w:r>
    </w:p>
    <w:bookmarkEnd w:id="267"/>
    <w:bookmarkStart w:name="z436" w:id="268"/>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268"/>
    <w:bookmarkStart w:name="z437" w:id="269"/>
    <w:p>
      <w:pPr>
        <w:spacing w:after="0"/>
        <w:ind w:left="0"/>
        <w:jc w:val="both"/>
      </w:pPr>
      <w:r>
        <w:rPr>
          <w:rFonts w:ascii="Times New Roman"/>
          <w:b w:val="false"/>
          <w:i w:val="false"/>
          <w:color w:val="000000"/>
          <w:sz w:val="28"/>
        </w:rPr>
        <w:t>
      дополнить строками следующего содержания:</w:t>
      </w:r>
    </w:p>
    <w:bookmarkEnd w:id="269"/>
    <w:bookmarkStart w:name="z438" w:id="270"/>
    <w:p>
      <w:pPr>
        <w:spacing w:after="0"/>
        <w:ind w:left="0"/>
        <w:jc w:val="both"/>
      </w:pPr>
      <w:r>
        <w:rPr>
          <w:rFonts w:ascii="Times New Roman"/>
          <w:b w:val="false"/>
          <w:i w:val="false"/>
          <w:color w:val="000000"/>
          <w:sz w:val="28"/>
        </w:rPr>
        <w:t>
      "МП – Министерство просвещения Республики Казахстан</w:t>
      </w:r>
    </w:p>
    <w:bookmarkEnd w:id="270"/>
    <w:bookmarkStart w:name="z439" w:id="271"/>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271"/>
    <w:bookmarkStart w:name="z440" w:id="272"/>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апреля 2022 года № 264 "Об утверждении Плана действий по реализации Концепции правовой политики Республики Казахстан до 2030 года":</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bookmarkStart w:name="z442" w:id="273"/>
    <w:p>
      <w:pPr>
        <w:spacing w:after="0"/>
        <w:ind w:left="0"/>
        <w:jc w:val="both"/>
      </w:pPr>
      <w:r>
        <w:rPr>
          <w:rFonts w:ascii="Times New Roman"/>
          <w:b w:val="false"/>
          <w:i w:val="false"/>
          <w:color w:val="000000"/>
          <w:sz w:val="28"/>
        </w:rPr>
        <w:t>
      "4. Министерству национальной экономики Республики Казахстан до 1 июня года, следующего за отчетным периодом, представлять в Аппарат Правительства Республики Казахстан сводный отчет и проект сводного заключения о реализации Плана действий.</w:t>
      </w:r>
    </w:p>
    <w:bookmarkEnd w:id="273"/>
    <w:bookmarkStart w:name="z443" w:id="274"/>
    <w:p>
      <w:pPr>
        <w:spacing w:after="0"/>
        <w:ind w:left="0"/>
        <w:jc w:val="both"/>
      </w:pPr>
      <w:r>
        <w:rPr>
          <w:rFonts w:ascii="Times New Roman"/>
          <w:b w:val="false"/>
          <w:i w:val="false"/>
          <w:color w:val="000000"/>
          <w:sz w:val="28"/>
        </w:rPr>
        <w:t>
      5. Аппарату Правительства Республики Казахстан в срок до 20 июня года, следующего за отчетным периодом, представлять сводный отчет и заключение о реализации Плана действий в Администрацию Президента Республики Казахстан.</w:t>
      </w:r>
    </w:p>
    <w:bookmarkEnd w:id="274"/>
    <w:bookmarkStart w:name="z444" w:id="275"/>
    <w:p>
      <w:pPr>
        <w:spacing w:after="0"/>
        <w:ind w:left="0"/>
        <w:jc w:val="both"/>
      </w:pPr>
      <w:r>
        <w:rPr>
          <w:rFonts w:ascii="Times New Roman"/>
          <w:b w:val="false"/>
          <w:i w:val="false"/>
          <w:color w:val="000000"/>
          <w:sz w:val="28"/>
        </w:rPr>
        <w:t>
      6. Контроль за исполнением настоящего постановления возложить на Аппарат Правительства Республики Казахстан.";</w:t>
      </w:r>
    </w:p>
    <w:bookmarkEnd w:id="275"/>
    <w:bookmarkStart w:name="z445" w:id="2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действий по реализации Концепции правовой политики Республики Казахстан до 2030 года, утвержденном указанным постановлением:</w:t>
      </w:r>
    </w:p>
    <w:bookmarkEnd w:id="276"/>
    <w:bookmarkStart w:name="z446" w:id="277"/>
    <w:p>
      <w:pPr>
        <w:spacing w:after="0"/>
        <w:ind w:left="0"/>
        <w:jc w:val="both"/>
      </w:pPr>
      <w:r>
        <w:rPr>
          <w:rFonts w:ascii="Times New Roman"/>
          <w:b w:val="false"/>
          <w:i w:val="false"/>
          <w:color w:val="000000"/>
          <w:sz w:val="28"/>
        </w:rPr>
        <w:t>
      в графе 3 строк, порядковые номера 1, 2, 3, 4, 7, 8, 9, 11, 14, 20, 21, 33, 34, 49, 64, 70, 71, 73, 84, 90, 95, 96, 101, 103 и 104, слова "Канцелярию Премьер-Министра" заменить словами "Аппарат Правительства";</w:t>
      </w:r>
    </w:p>
    <w:bookmarkEnd w:id="277"/>
    <w:bookmarkStart w:name="z447" w:id="278"/>
    <w:p>
      <w:pPr>
        <w:spacing w:after="0"/>
        <w:ind w:left="0"/>
        <w:jc w:val="both"/>
      </w:pPr>
      <w:r>
        <w:rPr>
          <w:rFonts w:ascii="Times New Roman"/>
          <w:b w:val="false"/>
          <w:i w:val="false"/>
          <w:color w:val="000000"/>
          <w:sz w:val="28"/>
        </w:rPr>
        <w:t>
      в графе 5:</w:t>
      </w:r>
    </w:p>
    <w:bookmarkEnd w:id="278"/>
    <w:bookmarkStart w:name="z448" w:id="279"/>
    <w:p>
      <w:pPr>
        <w:spacing w:after="0"/>
        <w:ind w:left="0"/>
        <w:jc w:val="both"/>
      </w:pPr>
      <w:r>
        <w:rPr>
          <w:rFonts w:ascii="Times New Roman"/>
          <w:b w:val="false"/>
          <w:i w:val="false"/>
          <w:color w:val="000000"/>
          <w:sz w:val="28"/>
        </w:rPr>
        <w:t>
      строк, порядковые номера 47, 48 и 104, аббревиатуру "МОН" заменить аббревиатурой "МНВО";</w:t>
      </w:r>
    </w:p>
    <w:bookmarkEnd w:id="279"/>
    <w:bookmarkStart w:name="z449" w:id="280"/>
    <w:p>
      <w:pPr>
        <w:spacing w:after="0"/>
        <w:ind w:left="0"/>
        <w:jc w:val="both"/>
      </w:pPr>
      <w:r>
        <w:rPr>
          <w:rFonts w:ascii="Times New Roman"/>
          <w:b w:val="false"/>
          <w:i w:val="false"/>
          <w:color w:val="000000"/>
          <w:sz w:val="28"/>
        </w:rPr>
        <w:t>
      строки, порядковый номер 49, аббревиатуру "МЭГПР" заменить аббревиатурой "МЭПР";</w:t>
      </w:r>
    </w:p>
    <w:bookmarkEnd w:id="280"/>
    <w:bookmarkStart w:name="z450" w:id="281"/>
    <w:p>
      <w:pPr>
        <w:spacing w:after="0"/>
        <w:ind w:left="0"/>
        <w:jc w:val="both"/>
      </w:pPr>
      <w:r>
        <w:rPr>
          <w:rFonts w:ascii="Times New Roman"/>
          <w:b w:val="false"/>
          <w:i w:val="false"/>
          <w:color w:val="000000"/>
          <w:sz w:val="28"/>
        </w:rPr>
        <w:t>
      строки, порядковый номер 99, аббревиатуру "МОН" заменить аббревиатурами "МП", "МНВО":</w:t>
      </w:r>
    </w:p>
    <w:bookmarkEnd w:id="281"/>
    <w:bookmarkStart w:name="z451" w:id="2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 xml:space="preserve"> в расшифровке аббревиатур:</w:t>
      </w:r>
    </w:p>
    <w:bookmarkEnd w:id="282"/>
    <w:bookmarkStart w:name="z452" w:id="283"/>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изложить в следующей редакции:</w:t>
      </w:r>
    </w:p>
    <w:bookmarkEnd w:id="283"/>
    <w:bookmarkStart w:name="z453" w:id="284"/>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284"/>
    <w:bookmarkStart w:name="z454" w:id="285"/>
    <w:p>
      <w:pPr>
        <w:spacing w:after="0"/>
        <w:ind w:left="0"/>
        <w:jc w:val="both"/>
      </w:pPr>
      <w:r>
        <w:rPr>
          <w:rFonts w:ascii="Times New Roman"/>
          <w:b w:val="false"/>
          <w:i w:val="false"/>
          <w:color w:val="000000"/>
          <w:sz w:val="28"/>
        </w:rPr>
        <w:t>
      дополнить строками следующего содержания:</w:t>
      </w:r>
    </w:p>
    <w:bookmarkEnd w:id="285"/>
    <w:bookmarkStart w:name="z455" w:id="286"/>
    <w:p>
      <w:pPr>
        <w:spacing w:after="0"/>
        <w:ind w:left="0"/>
        <w:jc w:val="both"/>
      </w:pPr>
      <w:r>
        <w:rPr>
          <w:rFonts w:ascii="Times New Roman"/>
          <w:b w:val="false"/>
          <w:i w:val="false"/>
          <w:color w:val="000000"/>
          <w:sz w:val="28"/>
        </w:rPr>
        <w:t>
      "МП – Министерство просвещения Республики Казахстан</w:t>
      </w:r>
    </w:p>
    <w:bookmarkEnd w:id="286"/>
    <w:bookmarkStart w:name="z456" w:id="287"/>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287"/>
    <w:bookmarkStart w:name="z457" w:id="288"/>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апреля 2022 года № 274 "Об утверждении Плана действий по реализации Указа Президента Республики Казахстан от 13 апреля 2022 года № 872 "О мерах по дебюрократизации деятельности государственного аппарата":</w:t>
      </w:r>
    </w:p>
    <w:bookmarkEnd w:id="2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59" w:id="289"/>
    <w:p>
      <w:pPr>
        <w:spacing w:after="0"/>
        <w:ind w:left="0"/>
        <w:jc w:val="both"/>
      </w:pPr>
      <w:r>
        <w:rPr>
          <w:rFonts w:ascii="Times New Roman"/>
          <w:b w:val="false"/>
          <w:i w:val="false"/>
          <w:color w:val="000000"/>
          <w:sz w:val="28"/>
        </w:rPr>
        <w:t>
      "4. Контроль за исполнением настоящего постановления возложить на Аппарат Правительства Республики Казахстан.";</w:t>
      </w:r>
    </w:p>
    <w:bookmarkEnd w:id="289"/>
    <w:bookmarkStart w:name="z460" w:id="2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действий</w:t>
      </w:r>
      <w:r>
        <w:rPr>
          <w:rFonts w:ascii="Times New Roman"/>
          <w:b w:val="false"/>
          <w:i w:val="false"/>
          <w:color w:val="000000"/>
          <w:sz w:val="28"/>
        </w:rPr>
        <w:t xml:space="preserve"> по реализации Указа Президента Республики Казахстан от 13 апреля 2022 года № 872 "О мерах по дебюрократизации деятельности государственного аппарата", утвержденном указанным постановлением:</w:t>
      </w:r>
    </w:p>
    <w:bookmarkEnd w:id="290"/>
    <w:bookmarkStart w:name="z461" w:id="291"/>
    <w:p>
      <w:pPr>
        <w:spacing w:after="0"/>
        <w:ind w:left="0"/>
        <w:jc w:val="both"/>
      </w:pPr>
      <w:r>
        <w:rPr>
          <w:rFonts w:ascii="Times New Roman"/>
          <w:b w:val="false"/>
          <w:i w:val="false"/>
          <w:color w:val="000000"/>
          <w:sz w:val="28"/>
        </w:rPr>
        <w:t>
      в графе 6:</w:t>
      </w:r>
    </w:p>
    <w:bookmarkEnd w:id="291"/>
    <w:bookmarkStart w:name="z462" w:id="292"/>
    <w:p>
      <w:pPr>
        <w:spacing w:after="0"/>
        <w:ind w:left="0"/>
        <w:jc w:val="both"/>
      </w:pPr>
      <w:r>
        <w:rPr>
          <w:rFonts w:ascii="Times New Roman"/>
          <w:b w:val="false"/>
          <w:i w:val="false"/>
          <w:color w:val="000000"/>
          <w:sz w:val="28"/>
        </w:rPr>
        <w:t>
      строк, порядковые номера 22 и 23, слово "Нур-Султана" заменить словом "Астаны";</w:t>
      </w:r>
    </w:p>
    <w:bookmarkEnd w:id="292"/>
    <w:bookmarkStart w:name="z463" w:id="293"/>
    <w:p>
      <w:pPr>
        <w:spacing w:after="0"/>
        <w:ind w:left="0"/>
        <w:jc w:val="both"/>
      </w:pPr>
      <w:r>
        <w:rPr>
          <w:rFonts w:ascii="Times New Roman"/>
          <w:b w:val="false"/>
          <w:i w:val="false"/>
          <w:color w:val="000000"/>
          <w:sz w:val="28"/>
        </w:rPr>
        <w:t>
      строки, порядковый номер 24, слова "МКС (Абаев Д.А.)" заменить словами "МКС (Оралов А.Р.)";</w:t>
      </w:r>
    </w:p>
    <w:bookmarkEnd w:id="293"/>
    <w:bookmarkStart w:name="z464" w:id="294"/>
    <w:p>
      <w:pPr>
        <w:spacing w:after="0"/>
        <w:ind w:left="0"/>
        <w:jc w:val="both"/>
      </w:pPr>
      <w:r>
        <w:rPr>
          <w:rFonts w:ascii="Times New Roman"/>
          <w:b w:val="false"/>
          <w:i w:val="false"/>
          <w:color w:val="000000"/>
          <w:sz w:val="28"/>
        </w:rPr>
        <w:t>
      строки, порядковый номер 25, слова "МЮ (Мусин К.С.)" заменить словами "МЮ (Ескараев А.Н.)";</w:t>
      </w:r>
    </w:p>
    <w:bookmarkEnd w:id="294"/>
    <w:bookmarkStart w:name="z465" w:id="295"/>
    <w:p>
      <w:pPr>
        <w:spacing w:after="0"/>
        <w:ind w:left="0"/>
        <w:jc w:val="both"/>
      </w:pPr>
      <w:r>
        <w:rPr>
          <w:rFonts w:ascii="Times New Roman"/>
          <w:b w:val="false"/>
          <w:i w:val="false"/>
          <w:color w:val="000000"/>
          <w:sz w:val="28"/>
        </w:rPr>
        <w:t>
      строки, порядковый номер 26:</w:t>
      </w:r>
    </w:p>
    <w:bookmarkEnd w:id="295"/>
    <w:bookmarkStart w:name="z466" w:id="296"/>
    <w:p>
      <w:pPr>
        <w:spacing w:after="0"/>
        <w:ind w:left="0"/>
        <w:jc w:val="both"/>
      </w:pPr>
      <w:r>
        <w:rPr>
          <w:rFonts w:ascii="Times New Roman"/>
          <w:b w:val="false"/>
          <w:i w:val="false"/>
          <w:color w:val="000000"/>
          <w:sz w:val="28"/>
        </w:rPr>
        <w:t>
      слова "МФ (Султангазиев М.Е.)" заменить словами "МФ (Казганбаев Э.Ш.)";</w:t>
      </w:r>
    </w:p>
    <w:bookmarkEnd w:id="296"/>
    <w:bookmarkStart w:name="z467" w:id="297"/>
    <w:p>
      <w:pPr>
        <w:spacing w:after="0"/>
        <w:ind w:left="0"/>
        <w:jc w:val="both"/>
      </w:pPr>
      <w:r>
        <w:rPr>
          <w:rFonts w:ascii="Times New Roman"/>
          <w:b w:val="false"/>
          <w:i w:val="false"/>
          <w:color w:val="000000"/>
          <w:sz w:val="28"/>
        </w:rPr>
        <w:t>
      слова "АО "НИХ "Зерде" (по согласованию)" исключить;</w:t>
      </w:r>
    </w:p>
    <w:bookmarkEnd w:id="297"/>
    <w:bookmarkStart w:name="z468" w:id="298"/>
    <w:p>
      <w:pPr>
        <w:spacing w:after="0"/>
        <w:ind w:left="0"/>
        <w:jc w:val="both"/>
      </w:pPr>
      <w:r>
        <w:rPr>
          <w:rFonts w:ascii="Times New Roman"/>
          <w:b w:val="false"/>
          <w:i w:val="false"/>
          <w:color w:val="000000"/>
          <w:sz w:val="28"/>
        </w:rPr>
        <w:t>
      в графе 7, строки, порядковый номер 24, аббревиатуру "КПМ" заменить аббревиатурой "АПр";</w:t>
      </w:r>
    </w:p>
    <w:bookmarkEnd w:id="298"/>
    <w:bookmarkStart w:name="z469" w:id="2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примечании:</w:t>
      </w:r>
      <w:r>
        <w:rPr>
          <w:rFonts w:ascii="Times New Roman"/>
          <w:b w:val="false"/>
          <w:i w:val="false"/>
          <w:color w:val="000000"/>
          <w:sz w:val="28"/>
        </w:rPr>
        <w:t xml:space="preserve"> расшифровке аббревиатур:</w:t>
      </w:r>
    </w:p>
    <w:bookmarkEnd w:id="299"/>
    <w:bookmarkStart w:name="z470" w:id="300"/>
    <w:p>
      <w:pPr>
        <w:spacing w:after="0"/>
        <w:ind w:left="0"/>
        <w:jc w:val="both"/>
      </w:pPr>
      <w:r>
        <w:rPr>
          <w:rFonts w:ascii="Times New Roman"/>
          <w:b w:val="false"/>
          <w:i w:val="false"/>
          <w:color w:val="000000"/>
          <w:sz w:val="28"/>
        </w:rPr>
        <w:t>
      строку "АО "НИХ "Зерде" – акционерное общество "Национальный инфокоммуникационный холдинг "Зерде" исключить;</w:t>
      </w:r>
    </w:p>
    <w:bookmarkEnd w:id="300"/>
    <w:bookmarkStart w:name="z471" w:id="301"/>
    <w:p>
      <w:pPr>
        <w:spacing w:after="0"/>
        <w:ind w:left="0"/>
        <w:jc w:val="both"/>
      </w:pPr>
      <w:r>
        <w:rPr>
          <w:rFonts w:ascii="Times New Roman"/>
          <w:b w:val="false"/>
          <w:i w:val="false"/>
          <w:color w:val="000000"/>
          <w:sz w:val="28"/>
        </w:rPr>
        <w:t>
      дополнить строкой следующего содержания:</w:t>
      </w:r>
    </w:p>
    <w:bookmarkEnd w:id="301"/>
    <w:bookmarkStart w:name="z472" w:id="302"/>
    <w:p>
      <w:pPr>
        <w:spacing w:after="0"/>
        <w:ind w:left="0"/>
        <w:jc w:val="both"/>
      </w:pPr>
      <w:r>
        <w:rPr>
          <w:rFonts w:ascii="Times New Roman"/>
          <w:b w:val="false"/>
          <w:i w:val="false"/>
          <w:color w:val="000000"/>
          <w:sz w:val="28"/>
        </w:rPr>
        <w:t>
      "АПр – Аппарат Правительства Республики Казахстан";</w:t>
      </w:r>
    </w:p>
    <w:bookmarkEnd w:id="302"/>
    <w:bookmarkStart w:name="z473" w:id="303"/>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изложить в следующей редакции:</w:t>
      </w:r>
    </w:p>
    <w:bookmarkEnd w:id="303"/>
    <w:bookmarkStart w:name="z474" w:id="304"/>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304"/>
    <w:bookmarkStart w:name="z475" w:id="305"/>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24 июня 2022 года № 426 "Об утверждении плана-графика развития спортивной инфраструктуры, включающего строительство новых, реконструкцию, модернизацию и дооснащение действующих объектов (в том числе на базе образовательных заведений) на 2022 – 2025 годы":</w:t>
      </w:r>
    </w:p>
    <w:bookmarkEnd w:id="3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77" w:id="306"/>
    <w:p>
      <w:pPr>
        <w:spacing w:after="0"/>
        <w:ind w:left="0"/>
        <w:jc w:val="both"/>
      </w:pPr>
      <w:r>
        <w:rPr>
          <w:rFonts w:ascii="Times New Roman"/>
          <w:b w:val="false"/>
          <w:i w:val="false"/>
          <w:color w:val="000000"/>
          <w:sz w:val="28"/>
        </w:rPr>
        <w:t>
      "3. Министерству культуры и спорта Республики Казахстан не позднее 25 декабря года, следующего за отчетным, представлять в Аппарат Правительства Республики Казахстан сводную информацию о ходе выполнения мероприятий плана-графика.";</w:t>
      </w:r>
    </w:p>
    <w:bookmarkEnd w:id="306"/>
    <w:bookmarkStart w:name="z478" w:id="3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плане-графике</w:t>
      </w:r>
      <w:r>
        <w:rPr>
          <w:rFonts w:ascii="Times New Roman"/>
          <w:b w:val="false"/>
          <w:i w:val="false"/>
          <w:color w:val="000000"/>
          <w:sz w:val="28"/>
        </w:rPr>
        <w:t xml:space="preserve"> развития спортивной инфраструктуры, включающего строительство новых, реконструкцию, модернизацию и дооснащение действующих объектов (в том числе на базе образовательных заведений) на 2022 – 2025 годы, утвержденном указанным постановлением:</w:t>
      </w:r>
    </w:p>
    <w:bookmarkEnd w:id="307"/>
    <w:bookmarkStart w:name="z479" w:id="308"/>
    <w:p>
      <w:pPr>
        <w:spacing w:after="0"/>
        <w:ind w:left="0"/>
        <w:jc w:val="both"/>
      </w:pPr>
      <w:r>
        <w:rPr>
          <w:rFonts w:ascii="Times New Roman"/>
          <w:b w:val="false"/>
          <w:i w:val="false"/>
          <w:color w:val="000000"/>
          <w:sz w:val="28"/>
        </w:rPr>
        <w:t>
      в графе 4 строк, порядковые номера 114 и 115, слово "Нур-Султана" заменить словом "Астаны".</w:t>
      </w:r>
    </w:p>
    <w:bookmarkEnd w:id="308"/>
    <w:bookmarkStart w:name="z480" w:id="309"/>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июня 2022 года № 452 "Об утверждении Программы развития внутристрановой ценности и экспортоориентированных производств":</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82" w:id="310"/>
    <w:p>
      <w:pPr>
        <w:spacing w:after="0"/>
        <w:ind w:left="0"/>
        <w:jc w:val="both"/>
      </w:pPr>
      <w:r>
        <w:rPr>
          <w:rFonts w:ascii="Times New Roman"/>
          <w:b w:val="false"/>
          <w:i w:val="false"/>
          <w:color w:val="000000"/>
          <w:sz w:val="28"/>
        </w:rPr>
        <w:t>
      "3. Министерству индустрии и инфраструктурного развития Республики Казахстан ежеквартально, до 25 числа месяца, следующего за отчетным кварталом, представлять сводную информацию о ходе реализации Программы в Аппарат Правительства Республики Казахстан.";</w:t>
      </w:r>
    </w:p>
    <w:bookmarkEnd w:id="310"/>
    <w:bookmarkStart w:name="z483" w:id="3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Программе развития</w:t>
      </w:r>
      <w:r>
        <w:rPr>
          <w:rFonts w:ascii="Times New Roman"/>
          <w:b w:val="false"/>
          <w:i w:val="false"/>
          <w:color w:val="000000"/>
          <w:sz w:val="28"/>
        </w:rPr>
        <w:t xml:space="preserve"> внутристрановой ценности и экспортоориентированных производств, утвержденной указанным постановлением:</w:t>
      </w:r>
    </w:p>
    <w:bookmarkEnd w:id="311"/>
    <w:bookmarkStart w:name="z484" w:id="3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 мероприятий</w:t>
      </w:r>
      <w:r>
        <w:rPr>
          <w:rFonts w:ascii="Times New Roman"/>
          <w:b w:val="false"/>
          <w:i w:val="false"/>
          <w:color w:val="000000"/>
          <w:sz w:val="28"/>
        </w:rPr>
        <w:t xml:space="preserve"> (действий) по реализации Программы:</w:t>
      </w:r>
    </w:p>
    <w:bookmarkEnd w:id="312"/>
    <w:bookmarkStart w:name="z485" w:id="313"/>
    <w:p>
      <w:pPr>
        <w:spacing w:after="0"/>
        <w:ind w:left="0"/>
        <w:jc w:val="both"/>
      </w:pPr>
      <w:r>
        <w:rPr>
          <w:rFonts w:ascii="Times New Roman"/>
          <w:b w:val="false"/>
          <w:i w:val="false"/>
          <w:color w:val="000000"/>
          <w:sz w:val="28"/>
        </w:rPr>
        <w:t>
      в графе 3:</w:t>
      </w:r>
    </w:p>
    <w:bookmarkEnd w:id="313"/>
    <w:bookmarkStart w:name="z486" w:id="314"/>
    <w:p>
      <w:pPr>
        <w:spacing w:after="0"/>
        <w:ind w:left="0"/>
        <w:jc w:val="both"/>
      </w:pPr>
      <w:r>
        <w:rPr>
          <w:rFonts w:ascii="Times New Roman"/>
          <w:b w:val="false"/>
          <w:i w:val="false"/>
          <w:color w:val="000000"/>
          <w:sz w:val="28"/>
        </w:rPr>
        <w:t>
      строк, порядковые номера 2, 14, 16, 17, 26, 32, 34, 42, 43, слово "Нур-Султана" заменить словом "Астаны";</w:t>
      </w:r>
    </w:p>
    <w:bookmarkEnd w:id="314"/>
    <w:bookmarkStart w:name="z487" w:id="315"/>
    <w:p>
      <w:pPr>
        <w:spacing w:after="0"/>
        <w:ind w:left="0"/>
        <w:jc w:val="both"/>
      </w:pPr>
      <w:r>
        <w:rPr>
          <w:rFonts w:ascii="Times New Roman"/>
          <w:b w:val="false"/>
          <w:i w:val="false"/>
          <w:color w:val="000000"/>
          <w:sz w:val="28"/>
        </w:rPr>
        <w:t>
      строки, порядковый номер 5, аббревиатуру "МЭГПР" заменить аббревиатурой "МЭПР";</w:t>
      </w:r>
    </w:p>
    <w:bookmarkEnd w:id="315"/>
    <w:bookmarkStart w:name="z488" w:id="316"/>
    <w:p>
      <w:pPr>
        <w:spacing w:after="0"/>
        <w:ind w:left="0"/>
        <w:jc w:val="both"/>
      </w:pPr>
      <w:r>
        <w:rPr>
          <w:rFonts w:ascii="Times New Roman"/>
          <w:b w:val="false"/>
          <w:i w:val="false"/>
          <w:color w:val="000000"/>
          <w:sz w:val="28"/>
        </w:rPr>
        <w:t>
      в графе 4 строк, порядковые номера 5, 29, 35, 39, 42, 43, 44 и 46, аббревиатуру "КПМ" заменить аббревиатурой "АПр";</w:t>
      </w:r>
    </w:p>
    <w:bookmarkEnd w:id="316"/>
    <w:bookmarkStart w:name="z489" w:id="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расшифровке аббревиатур:</w:t>
      </w:r>
    </w:p>
    <w:bookmarkEnd w:id="317"/>
    <w:bookmarkStart w:name="z490" w:id="318"/>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изложить в следующей редакции:</w:t>
      </w:r>
    </w:p>
    <w:bookmarkEnd w:id="318"/>
    <w:bookmarkStart w:name="z491" w:id="319"/>
    <w:p>
      <w:pPr>
        <w:spacing w:after="0"/>
        <w:ind w:left="0"/>
        <w:jc w:val="both"/>
      </w:pPr>
      <w:r>
        <w:rPr>
          <w:rFonts w:ascii="Times New Roman"/>
          <w:b w:val="false"/>
          <w:i w:val="false"/>
          <w:color w:val="000000"/>
          <w:sz w:val="28"/>
        </w:rPr>
        <w:t>
      "МЭПР – Министерство экологии и природных ресурсов Республики Казахстан";</w:t>
      </w:r>
    </w:p>
    <w:bookmarkEnd w:id="319"/>
    <w:bookmarkStart w:name="z492" w:id="320"/>
    <w:p>
      <w:pPr>
        <w:spacing w:after="0"/>
        <w:ind w:left="0"/>
        <w:jc w:val="both"/>
      </w:pPr>
      <w:r>
        <w:rPr>
          <w:rFonts w:ascii="Times New Roman"/>
          <w:b w:val="false"/>
          <w:i w:val="false"/>
          <w:color w:val="000000"/>
          <w:sz w:val="28"/>
        </w:rPr>
        <w:t>
      дополнить строкой следующего содержания:</w:t>
      </w:r>
    </w:p>
    <w:bookmarkEnd w:id="320"/>
    <w:bookmarkStart w:name="z493" w:id="321"/>
    <w:p>
      <w:pPr>
        <w:spacing w:after="0"/>
        <w:ind w:left="0"/>
        <w:jc w:val="both"/>
      </w:pPr>
      <w:r>
        <w:rPr>
          <w:rFonts w:ascii="Times New Roman"/>
          <w:b w:val="false"/>
          <w:i w:val="false"/>
          <w:color w:val="000000"/>
          <w:sz w:val="28"/>
        </w:rPr>
        <w:t>
      "АПр – Аппарат Правительства Республики Казахстан".</w:t>
      </w:r>
    </w:p>
    <w:bookmarkEnd w:id="321"/>
    <w:bookmarkStart w:name="z494" w:id="322"/>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июля 2022 года № 488 "Об утверждении Комплексного плана развития газовой отрасли Республики Казахстан на 2022 – 2026 годы":</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96" w:id="323"/>
    <w:p>
      <w:pPr>
        <w:spacing w:after="0"/>
        <w:ind w:left="0"/>
        <w:jc w:val="both"/>
      </w:pPr>
      <w:r>
        <w:rPr>
          <w:rFonts w:ascii="Times New Roman"/>
          <w:b w:val="false"/>
          <w:i w:val="false"/>
          <w:color w:val="000000"/>
          <w:sz w:val="28"/>
        </w:rPr>
        <w:t>
      "3. Министерству энергетики Республики Казахстан представлять два раза в год, к 15 июля и 15 января, сводную информацию о ходе исполнения Комплексного плана в Аппарат Правительства Республики Казахстан.";</w:t>
      </w:r>
    </w:p>
    <w:bookmarkEnd w:id="323"/>
    <w:bookmarkStart w:name="z497" w:id="3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Комплексном плане</w:t>
      </w:r>
      <w:r>
        <w:rPr>
          <w:rFonts w:ascii="Times New Roman"/>
          <w:b w:val="false"/>
          <w:i w:val="false"/>
          <w:color w:val="000000"/>
          <w:sz w:val="28"/>
        </w:rPr>
        <w:t xml:space="preserve"> развития газовой отрасли Республики Казахстан на 2022 – 2026 годы, утвержденном указанным постановлением:</w:t>
      </w:r>
    </w:p>
    <w:bookmarkEnd w:id="324"/>
    <w:bookmarkStart w:name="z498" w:id="325"/>
    <w:p>
      <w:pPr>
        <w:spacing w:after="0"/>
        <w:ind w:left="0"/>
        <w:jc w:val="both"/>
      </w:pPr>
      <w:r>
        <w:rPr>
          <w:rFonts w:ascii="Times New Roman"/>
          <w:b w:val="false"/>
          <w:i w:val="false"/>
          <w:color w:val="000000"/>
          <w:sz w:val="28"/>
        </w:rPr>
        <w:t>
      в графе 5 строки, порядковый номер 7, аббревиатуру "МЭГПР" заменить аббревиатурой "МИИР";</w:t>
      </w:r>
    </w:p>
    <w:bookmarkEnd w:id="325"/>
    <w:bookmarkStart w:name="z499" w:id="3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расшифровке аббревиатур:</w:t>
      </w:r>
    </w:p>
    <w:bookmarkEnd w:id="326"/>
    <w:bookmarkStart w:name="z500" w:id="327"/>
    <w:p>
      <w:pPr>
        <w:spacing w:after="0"/>
        <w:ind w:left="0"/>
        <w:jc w:val="both"/>
      </w:pPr>
      <w:r>
        <w:rPr>
          <w:rFonts w:ascii="Times New Roman"/>
          <w:b w:val="false"/>
          <w:i w:val="false"/>
          <w:color w:val="000000"/>
          <w:sz w:val="28"/>
        </w:rPr>
        <w:t>
      строку "МЭГПР – Министерство экологии, геологии и природных ресурсов Республики Казахстан;" исключить.</w:t>
      </w:r>
    </w:p>
    <w:bookmarkEnd w:id="327"/>
    <w:bookmarkStart w:name="z501" w:id="328"/>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14 декабря 2022 года № 1004 "Об утверждении Комплексного плана по продвижению идеологии ценности труда в обществе на 2023 – 2025 годы":</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503" w:id="329"/>
    <w:p>
      <w:pPr>
        <w:spacing w:after="0"/>
        <w:ind w:left="0"/>
        <w:jc w:val="both"/>
      </w:pPr>
      <w:r>
        <w:rPr>
          <w:rFonts w:ascii="Times New Roman"/>
          <w:b w:val="false"/>
          <w:i w:val="false"/>
          <w:color w:val="000000"/>
          <w:sz w:val="28"/>
        </w:rPr>
        <w:t>
      "3. Министерству информации и общественного развития Республики Казахстан представлять два раза в год, к 15 июля и 15 января, сводную информацию о ходе исполнения Комплексного плана в Аппарат Правительства Республики Казахстан.</w:t>
      </w:r>
    </w:p>
    <w:bookmarkEnd w:id="329"/>
    <w:bookmarkStart w:name="z504" w:id="330"/>
    <w:p>
      <w:pPr>
        <w:spacing w:after="0"/>
        <w:ind w:left="0"/>
        <w:jc w:val="both"/>
      </w:pPr>
      <w:r>
        <w:rPr>
          <w:rFonts w:ascii="Times New Roman"/>
          <w:b w:val="false"/>
          <w:i w:val="false"/>
          <w:color w:val="000000"/>
          <w:sz w:val="28"/>
        </w:rPr>
        <w:t>
      4. Аппарату Правительства Республики Казахстан представлять два раза в год, к 25 июля и 25 января, сводную информацию о ходе исполнения Комплексного плана в Администрацию Президента Республики Казахстан.".</w:t>
      </w:r>
    </w:p>
    <w:bookmarkEnd w:id="330"/>
    <w:bookmarkStart w:name="z505" w:id="331"/>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29 сентября 2016 года № 90-р "О некоторых вопросах консультативно-совещательных органов при Правительстве Республики Казахстан":</w:t>
      </w:r>
    </w:p>
    <w:bookmarkEnd w:id="331"/>
    <w:bookmarkStart w:name="z506"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332"/>
    <w:bookmarkStart w:name="z507" w:id="3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 Совета</w:t>
      </w:r>
      <w:r>
        <w:rPr>
          <w:rFonts w:ascii="Times New Roman"/>
          <w:b w:val="false"/>
          <w:i w:val="false"/>
          <w:color w:val="000000"/>
          <w:sz w:val="28"/>
        </w:rPr>
        <w:t xml:space="preserve"> по улучшению инвестиционного климата, утвержденном указанным распоряжением:</w:t>
      </w:r>
    </w:p>
    <w:bookmarkEnd w:id="333"/>
    <w:bookmarkStart w:name="z508" w:id="334"/>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34"/>
    <w:bookmarkStart w:name="z509" w:id="335"/>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35"/>
    <w:bookmarkStart w:name="z510" w:id="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336"/>
    <w:bookmarkStart w:name="z511" w:id="3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профилактике правонарушений при Правительстве Республики Казахстан:</w:t>
      </w:r>
    </w:p>
    <w:bookmarkEnd w:id="337"/>
    <w:bookmarkStart w:name="z512" w:id="338"/>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38"/>
    <w:bookmarkStart w:name="z513" w:id="339"/>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39"/>
    <w:bookmarkStart w:name="z514" w:id="340"/>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3 ноября 2016 года № 111-р "О Комиссии по выработке предложений по вопросам координации государственной политики в религиозной сфере":</w:t>
      </w:r>
    </w:p>
    <w:bookmarkEnd w:id="340"/>
    <w:bookmarkStart w:name="z515" w:id="3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выработке предложений по вопросам координации государственной политики в религиозной сфере, утвержденном указанным распоряжением:</w:t>
      </w:r>
    </w:p>
    <w:bookmarkEnd w:id="341"/>
    <w:bookmarkStart w:name="z516" w:id="342"/>
    <w:p>
      <w:pPr>
        <w:spacing w:after="0"/>
        <w:ind w:left="0"/>
        <w:jc w:val="both"/>
      </w:pPr>
      <w:r>
        <w:rPr>
          <w:rFonts w:ascii="Times New Roman"/>
          <w:b w:val="false"/>
          <w:i w:val="false"/>
          <w:color w:val="000000"/>
          <w:sz w:val="28"/>
        </w:rPr>
        <w:t>
      строку "вице-министр экологии, геологии и природных ресурсов Республики Казахстан" изложить в следующей редакции:</w:t>
      </w:r>
    </w:p>
    <w:bookmarkEnd w:id="342"/>
    <w:bookmarkStart w:name="z517" w:id="343"/>
    <w:p>
      <w:pPr>
        <w:spacing w:after="0"/>
        <w:ind w:left="0"/>
        <w:jc w:val="both"/>
      </w:pPr>
      <w:r>
        <w:rPr>
          <w:rFonts w:ascii="Times New Roman"/>
          <w:b w:val="false"/>
          <w:i w:val="false"/>
          <w:color w:val="000000"/>
          <w:sz w:val="28"/>
        </w:rPr>
        <w:t>
      "вице-министр экологии и природных ресурсов Республики Казахстан".</w:t>
      </w:r>
    </w:p>
    <w:bookmarkEnd w:id="343"/>
    <w:bookmarkStart w:name="z518" w:id="344"/>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27 января 2020 года № 10-р "О мерах по недопущению возникновения и распространения коронавирусной инфекции на территории Республики Казахстан":</w:t>
      </w:r>
    </w:p>
    <w:bookmarkEnd w:id="344"/>
    <w:bookmarkStart w:name="z519" w:id="3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недопущению возникновении и распространения коронавирусной инфекции на территории Республики Казахстан:</w:t>
      </w:r>
    </w:p>
    <w:bookmarkEnd w:id="345"/>
    <w:bookmarkStart w:name="z520" w:id="346"/>
    <w:p>
      <w:pPr>
        <w:spacing w:after="0"/>
        <w:ind w:left="0"/>
        <w:jc w:val="both"/>
      </w:pPr>
      <w:r>
        <w:rPr>
          <w:rFonts w:ascii="Times New Roman"/>
          <w:b w:val="false"/>
          <w:i w:val="false"/>
          <w:color w:val="000000"/>
          <w:sz w:val="28"/>
        </w:rPr>
        <w:t>
      строку "вице-министр экологии, геологии и природных ресурсов Республики Казахстан" изложить в следующей редакции:</w:t>
      </w:r>
    </w:p>
    <w:bookmarkEnd w:id="346"/>
    <w:bookmarkStart w:name="z521" w:id="347"/>
    <w:p>
      <w:pPr>
        <w:spacing w:after="0"/>
        <w:ind w:left="0"/>
        <w:jc w:val="both"/>
      </w:pPr>
      <w:r>
        <w:rPr>
          <w:rFonts w:ascii="Times New Roman"/>
          <w:b w:val="false"/>
          <w:i w:val="false"/>
          <w:color w:val="000000"/>
          <w:sz w:val="28"/>
        </w:rPr>
        <w:t>
      "вице-министр экологии и природных ресурсов Республики Казахстан".</w:t>
      </w:r>
    </w:p>
    <w:bookmarkEnd w:id="347"/>
    <w:bookmarkStart w:name="z522" w:id="348"/>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23 февраля 2021 года № 37-р "О создании Офиса по мониторингу реализации национальных проектов":</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24" w:id="349"/>
    <w:p>
      <w:pPr>
        <w:spacing w:after="0"/>
        <w:ind w:left="0"/>
        <w:jc w:val="both"/>
      </w:pPr>
      <w:r>
        <w:rPr>
          <w:rFonts w:ascii="Times New Roman"/>
          <w:b w:val="false"/>
          <w:i w:val="false"/>
          <w:color w:val="000000"/>
          <w:sz w:val="28"/>
        </w:rPr>
        <w:t>
      "4. Контроль за исполнением настоящего распоряжения возложить на Аппарат Правительства Республики Казахстан.";</w:t>
      </w:r>
    </w:p>
    <w:bookmarkEnd w:id="349"/>
    <w:bookmarkStart w:name="z525" w:id="3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Офисе по мониторингу реализации национальных проектов, утвержденном указанным распоряжением:</w:t>
      </w:r>
    </w:p>
    <w:bookmarkEnd w:id="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27" w:id="351"/>
    <w:p>
      <w:pPr>
        <w:spacing w:after="0"/>
        <w:ind w:left="0"/>
        <w:jc w:val="both"/>
      </w:pPr>
      <w:r>
        <w:rPr>
          <w:rFonts w:ascii="Times New Roman"/>
          <w:b w:val="false"/>
          <w:i w:val="false"/>
          <w:color w:val="000000"/>
          <w:sz w:val="28"/>
        </w:rPr>
        <w:t>
      "4. Офис создается в формате матричной структуры на базе структурного подразделения Аппарата Правительства Республики Казахстан, Департамента проектного управления Министерства национальной экономики Республики Казахстан (далее – ДПУ) с привлечением иных структурных подразделений государственных органов и организаций, ответственных за проектное управление и реализацию национальных проектов. При необходимости в деятельности Офиса могут принимать участие представители бизнеса, экспертных сообществ и гражданского общества.";</w:t>
      </w:r>
    </w:p>
    <w:bookmarkEnd w:id="3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p>
    <w:bookmarkStart w:name="z529" w:id="352"/>
    <w:p>
      <w:pPr>
        <w:spacing w:after="0"/>
        <w:ind w:left="0"/>
        <w:jc w:val="both"/>
      </w:pPr>
      <w:r>
        <w:rPr>
          <w:rFonts w:ascii="Times New Roman"/>
          <w:b w:val="false"/>
          <w:i w:val="false"/>
          <w:color w:val="000000"/>
          <w:sz w:val="28"/>
        </w:rPr>
        <w:t>
      "3) обеспечение представления проектными офисами государственных органов и организаций актуальной информации по реализации национальных и иных проектов Администрации Президента Республики Казахстан, Аппарату Правительства Республики Казахстан (далее – Аппарат Правительства) и Агентству по стратегическому планированию и реформам Республики Казахстан;";</w:t>
      </w:r>
    </w:p>
    <w:bookmarkEnd w:id="3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пункта 7 изложить в следующей редакции:</w:t>
      </w:r>
    </w:p>
    <w:bookmarkStart w:name="z531" w:id="353"/>
    <w:p>
      <w:pPr>
        <w:spacing w:after="0"/>
        <w:ind w:left="0"/>
        <w:jc w:val="both"/>
      </w:pPr>
      <w:r>
        <w:rPr>
          <w:rFonts w:ascii="Times New Roman"/>
          <w:b w:val="false"/>
          <w:i w:val="false"/>
          <w:color w:val="000000"/>
          <w:sz w:val="28"/>
        </w:rPr>
        <w:t>
      "16) проведение плановых и оперативных совещаний с привлечением структурных подразделений Аппарата Правительства, государственных органов и организаций;</w:t>
      </w:r>
    </w:p>
    <w:bookmarkEnd w:id="353"/>
    <w:bookmarkStart w:name="z532" w:id="354"/>
    <w:p>
      <w:pPr>
        <w:spacing w:after="0"/>
        <w:ind w:left="0"/>
        <w:jc w:val="both"/>
      </w:pPr>
      <w:r>
        <w:rPr>
          <w:rFonts w:ascii="Times New Roman"/>
          <w:b w:val="false"/>
          <w:i w:val="false"/>
          <w:color w:val="000000"/>
          <w:sz w:val="28"/>
        </w:rPr>
        <w:t>
      17) участие в совещаниях Аппарата Правительства, государственных органов и организаций по вопросам, входящим в компетенцию Офиса;".</w:t>
      </w:r>
    </w:p>
    <w:bookmarkEnd w:id="354"/>
    <w:bookmarkStart w:name="z533" w:id="355"/>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19 марта 2021 года № 64-р "О создании Совета по вопросам привлечения инвесторов (инвестиционный штаб)":</w:t>
      </w:r>
    </w:p>
    <w:bookmarkEnd w:id="355"/>
    <w:bookmarkStart w:name="z534" w:id="3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Совета по вопросам привлечения инвесторов (инвестиционный штаб), утвержденном указанным распоряжением:</w:t>
      </w:r>
    </w:p>
    <w:bookmarkEnd w:id="356"/>
    <w:bookmarkStart w:name="z535" w:id="357"/>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57"/>
    <w:bookmarkStart w:name="z536" w:id="358"/>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58"/>
    <w:bookmarkStart w:name="z537" w:id="359"/>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10 июня 2021 года № 106-р "О создании Совета по управлению Алматинской агломерацией":</w:t>
      </w:r>
    </w:p>
    <w:bookmarkEnd w:id="359"/>
    <w:bookmarkStart w:name="z538" w:id="3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Совета по управлению Алматинской агломерацией:</w:t>
      </w:r>
    </w:p>
    <w:bookmarkEnd w:id="360"/>
    <w:bookmarkStart w:name="z539" w:id="361"/>
    <w:p>
      <w:pPr>
        <w:spacing w:after="0"/>
        <w:ind w:left="0"/>
        <w:jc w:val="both"/>
      </w:pPr>
      <w:r>
        <w:rPr>
          <w:rFonts w:ascii="Times New Roman"/>
          <w:b w:val="false"/>
          <w:i w:val="false"/>
          <w:color w:val="000000"/>
          <w:sz w:val="28"/>
        </w:rPr>
        <w:t>
      строку "вице-министр экологии, геологии и природных ресурсов Республики Казахстан" изложить в следующей редакции:</w:t>
      </w:r>
    </w:p>
    <w:bookmarkEnd w:id="361"/>
    <w:bookmarkStart w:name="z540" w:id="362"/>
    <w:p>
      <w:pPr>
        <w:spacing w:after="0"/>
        <w:ind w:left="0"/>
        <w:jc w:val="both"/>
      </w:pPr>
      <w:r>
        <w:rPr>
          <w:rFonts w:ascii="Times New Roman"/>
          <w:b w:val="false"/>
          <w:i w:val="false"/>
          <w:color w:val="000000"/>
          <w:sz w:val="28"/>
        </w:rPr>
        <w:t>
      "вице-министр экологии и природных ресурсов Республики Казахстан".</w:t>
      </w:r>
    </w:p>
    <w:bookmarkEnd w:id="362"/>
    <w:bookmarkStart w:name="z541" w:id="363"/>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15 октября 2021 года № 169-р "Об образовании Аналитического совета по участию Республики Казахстан в Евразийском экономическом союзе":</w:t>
      </w:r>
    </w:p>
    <w:bookmarkEnd w:id="363"/>
    <w:bookmarkStart w:name="z542" w:id="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Аналитического совета по участию Республики Казахстан в Евразийском экономическом союзе:</w:t>
      </w:r>
    </w:p>
    <w:bookmarkEnd w:id="364"/>
    <w:bookmarkStart w:name="z543" w:id="365"/>
    <w:p>
      <w:pPr>
        <w:spacing w:after="0"/>
        <w:ind w:left="0"/>
        <w:jc w:val="both"/>
      </w:pPr>
      <w:r>
        <w:rPr>
          <w:rFonts w:ascii="Times New Roman"/>
          <w:b w:val="false"/>
          <w:i w:val="false"/>
          <w:color w:val="000000"/>
          <w:sz w:val="28"/>
        </w:rPr>
        <w:t>
      строку "Министерство экологии, геологии и природных ресурсов Республики Казахстан" изложить в следующей редакции:</w:t>
      </w:r>
    </w:p>
    <w:bookmarkEnd w:id="365"/>
    <w:bookmarkStart w:name="z544" w:id="366"/>
    <w:p>
      <w:pPr>
        <w:spacing w:after="0"/>
        <w:ind w:left="0"/>
        <w:jc w:val="both"/>
      </w:pPr>
      <w:r>
        <w:rPr>
          <w:rFonts w:ascii="Times New Roman"/>
          <w:b w:val="false"/>
          <w:i w:val="false"/>
          <w:color w:val="000000"/>
          <w:sz w:val="28"/>
        </w:rPr>
        <w:t>
      "Министерство экологии и природных ресурсов Республики Казахстан".</w:t>
      </w:r>
    </w:p>
    <w:bookmarkEnd w:id="366"/>
    <w:bookmarkStart w:name="z545" w:id="367"/>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30 октября 2021 года № 178-р "Об утверждении Плана реализации развития ребенка с ограниченными возможностями и его семьи, предусматривающего оказание государственных услуг в проактивном формате, начиная с момента рождения ребенка":</w:t>
      </w:r>
    </w:p>
    <w:bookmarkEnd w:id="3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547" w:id="368"/>
    <w:p>
      <w:pPr>
        <w:spacing w:after="0"/>
        <w:ind w:left="0"/>
        <w:jc w:val="both"/>
      </w:pPr>
      <w:r>
        <w:rPr>
          <w:rFonts w:ascii="Times New Roman"/>
          <w:b w:val="false"/>
          <w:i w:val="false"/>
          <w:color w:val="000000"/>
          <w:sz w:val="28"/>
        </w:rPr>
        <w:t>
      "3) Министерству цифрового развития, инноваций и аэрокосмической промышленности Республики Казахстан на полугодовой основе до 15 июля и 5 января представлять в Аппарат Правительства Республики Казахстан сводную информацию о ходе реализации Плана.</w:t>
      </w:r>
    </w:p>
    <w:bookmarkEnd w:id="368"/>
    <w:bookmarkStart w:name="z548" w:id="369"/>
    <w:p>
      <w:pPr>
        <w:spacing w:after="0"/>
        <w:ind w:left="0"/>
        <w:jc w:val="both"/>
      </w:pPr>
      <w:r>
        <w:rPr>
          <w:rFonts w:ascii="Times New Roman"/>
          <w:b w:val="false"/>
          <w:i w:val="false"/>
          <w:color w:val="000000"/>
          <w:sz w:val="28"/>
        </w:rPr>
        <w:t>
      3. Аппарату Правительства Республики Казахстан ежегодно, не позднее 25 января, обеспечить представление в Администрацию Президента Республики Казахстан информации об итогах реализации Плана.".</w:t>
      </w:r>
    </w:p>
    <w:bookmarkEnd w:id="369"/>
    <w:bookmarkStart w:name="z549" w:id="370"/>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7 февраля 2022 года № 24-р "Об образовании Совета отечественных предпринимателей при Правительстве Республики Казахстан":</w:t>
      </w:r>
    </w:p>
    <w:bookmarkEnd w:id="370"/>
    <w:bookmarkStart w:name="z550" w:id="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Совета отечественных предпринимателей при Правительстве Республики Казахстан, утвержденном указанным распоряжением:</w:t>
      </w:r>
    </w:p>
    <w:bookmarkEnd w:id="371"/>
    <w:bookmarkStart w:name="z551" w:id="372"/>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72"/>
    <w:bookmarkStart w:name="z552" w:id="373"/>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73"/>
    <w:bookmarkStart w:name="z553" w:id="374"/>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9 марта 2022 года № 47-р "О создании Водного совета Казахстана":</w:t>
      </w:r>
    </w:p>
    <w:bookmarkEnd w:id="374"/>
    <w:bookmarkStart w:name="z554" w:id="3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Водного совета Казахстана, утвержденном указанным распоряжением:</w:t>
      </w:r>
    </w:p>
    <w:bookmarkEnd w:id="375"/>
    <w:bookmarkStart w:name="z555" w:id="376"/>
    <w:p>
      <w:pPr>
        <w:spacing w:after="0"/>
        <w:ind w:left="0"/>
        <w:jc w:val="both"/>
      </w:pPr>
      <w:r>
        <w:rPr>
          <w:rFonts w:ascii="Times New Roman"/>
          <w:b w:val="false"/>
          <w:i w:val="false"/>
          <w:color w:val="000000"/>
          <w:sz w:val="28"/>
        </w:rPr>
        <w:t>
      строки "вице-министр экологии, геологии и природных ресурсов Республики Казахстан, секретарь", "Министр экологии, геологии и природных ресурсов Республики Казахстан", "председатель Комитета по водным ресурсам Министерства экологии, геологии и природных ресурсов Республики Казахстан" изложить, соответственно, в следующей редакции:</w:t>
      </w:r>
    </w:p>
    <w:bookmarkEnd w:id="376"/>
    <w:bookmarkStart w:name="z556" w:id="377"/>
    <w:p>
      <w:pPr>
        <w:spacing w:after="0"/>
        <w:ind w:left="0"/>
        <w:jc w:val="both"/>
      </w:pPr>
      <w:r>
        <w:rPr>
          <w:rFonts w:ascii="Times New Roman"/>
          <w:b w:val="false"/>
          <w:i w:val="false"/>
          <w:color w:val="000000"/>
          <w:sz w:val="28"/>
        </w:rPr>
        <w:t>
      "вице-министр экологии и природных ресурсов Республики Казахстан, секретарь", "Министр экологии и природных ресурсов Республики Казахстан", "председатель Комитета по водным ресурсам Министерства экологии и природных ресурсов Республики Казахстан".</w:t>
      </w:r>
    </w:p>
    <w:bookmarkEnd w:id="377"/>
    <w:bookmarkStart w:name="z557" w:id="378"/>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20 апреля 2022 года № 83-р "Об образовании Совета по технологической политике при Правительстве Республики Казахстан":</w:t>
      </w:r>
    </w:p>
    <w:bookmarkEnd w:id="378"/>
    <w:bookmarkStart w:name="z558" w:id="3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Совета по технологической политике при Правительстве Республики Казахстан:</w:t>
      </w:r>
    </w:p>
    <w:bookmarkEnd w:id="379"/>
    <w:bookmarkStart w:name="z559" w:id="380"/>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80"/>
    <w:bookmarkStart w:name="z560" w:id="381"/>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81"/>
    <w:bookmarkStart w:name="z561" w:id="382"/>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28 апреля 2022 года № 89-р "О Межведомственной комиссии по промышленной политике":</w:t>
      </w:r>
    </w:p>
    <w:bookmarkEnd w:id="382"/>
    <w:bookmarkStart w:name="z562" w:id="3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Межведомственной комиссии по промышленной политике:</w:t>
      </w:r>
    </w:p>
    <w:bookmarkEnd w:id="383"/>
    <w:bookmarkStart w:name="z563" w:id="384"/>
    <w:p>
      <w:pPr>
        <w:spacing w:after="0"/>
        <w:ind w:left="0"/>
        <w:jc w:val="both"/>
      </w:pPr>
      <w:r>
        <w:rPr>
          <w:rFonts w:ascii="Times New Roman"/>
          <w:b w:val="false"/>
          <w:i w:val="false"/>
          <w:color w:val="000000"/>
          <w:sz w:val="28"/>
        </w:rPr>
        <w:t>
      строку "вице-министр экологии, геологии и природных ресурсов Республики Казахстан" изложить в следующей редакции:</w:t>
      </w:r>
    </w:p>
    <w:bookmarkEnd w:id="384"/>
    <w:bookmarkStart w:name="z564" w:id="385"/>
    <w:p>
      <w:pPr>
        <w:spacing w:after="0"/>
        <w:ind w:left="0"/>
        <w:jc w:val="both"/>
      </w:pPr>
      <w:r>
        <w:rPr>
          <w:rFonts w:ascii="Times New Roman"/>
          <w:b w:val="false"/>
          <w:i w:val="false"/>
          <w:color w:val="000000"/>
          <w:sz w:val="28"/>
        </w:rPr>
        <w:t>
      "вице-министр экологии и природных ресурсов Республики Казахстан".</w:t>
      </w:r>
    </w:p>
    <w:bookmarkEnd w:id="385"/>
    <w:bookmarkStart w:name="z565" w:id="386"/>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9 сентября 2022 года № 145-р "О создании Координационного совета по сотрудничеству Правительства Республики Казахстан с международными финансовыми организациями":</w:t>
      </w:r>
    </w:p>
    <w:bookmarkEnd w:id="386"/>
    <w:bookmarkStart w:name="z566" w:id="3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Координационного совета по сотрудничеству Правительства Республики Казахстан с международными финансовыми организациями:</w:t>
      </w:r>
    </w:p>
    <w:bookmarkEnd w:id="387"/>
    <w:bookmarkStart w:name="z567" w:id="388"/>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88"/>
    <w:bookmarkStart w:name="z568" w:id="389"/>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89"/>
    <w:bookmarkStart w:name="z569" w:id="390"/>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11 октября 2022 года № 167-р "О Координационном совете по целям устойчивого развития":</w:t>
      </w:r>
    </w:p>
    <w:bookmarkEnd w:id="390"/>
    <w:bookmarkStart w:name="z570" w:id="3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Координационного совета по целям устойчивого развития:</w:t>
      </w:r>
    </w:p>
    <w:bookmarkEnd w:id="391"/>
    <w:bookmarkStart w:name="z571" w:id="392"/>
    <w:p>
      <w:pPr>
        <w:spacing w:after="0"/>
        <w:ind w:left="0"/>
        <w:jc w:val="both"/>
      </w:pPr>
      <w:r>
        <w:rPr>
          <w:rFonts w:ascii="Times New Roman"/>
          <w:b w:val="false"/>
          <w:i w:val="false"/>
          <w:color w:val="000000"/>
          <w:sz w:val="28"/>
        </w:rPr>
        <w:t>
      строку "Министр экологии, геологии и природных ресурсов Республики Казахстан" изложить в следующей редакции:</w:t>
      </w:r>
    </w:p>
    <w:bookmarkEnd w:id="392"/>
    <w:bookmarkStart w:name="z572" w:id="393"/>
    <w:p>
      <w:pPr>
        <w:spacing w:after="0"/>
        <w:ind w:left="0"/>
        <w:jc w:val="both"/>
      </w:pPr>
      <w:r>
        <w:rPr>
          <w:rFonts w:ascii="Times New Roman"/>
          <w:b w:val="false"/>
          <w:i w:val="false"/>
          <w:color w:val="000000"/>
          <w:sz w:val="28"/>
        </w:rPr>
        <w:t>
      "Министр экологии и природных ресурсов Республики Казахстан".</w:t>
      </w:r>
    </w:p>
    <w:bookmarkEnd w:id="393"/>
    <w:bookmarkStart w:name="z573" w:id="394"/>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11 ноября 2022 года № 181-р "О Комиссии по вопросам совершенствования административно-территориального устройства Республики Казахстан":</w:t>
      </w:r>
    </w:p>
    <w:bookmarkEnd w:id="394"/>
    <w:bookmarkStart w:name="z574" w:id="3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вопросам совершенствования административно-территориального устройства Республики Казахстан:</w:t>
      </w:r>
    </w:p>
    <w:bookmarkEnd w:id="395"/>
    <w:bookmarkStart w:name="z575" w:id="396"/>
    <w:p>
      <w:pPr>
        <w:spacing w:after="0"/>
        <w:ind w:left="0"/>
        <w:jc w:val="both"/>
      </w:pPr>
      <w:r>
        <w:rPr>
          <w:rFonts w:ascii="Times New Roman"/>
          <w:b w:val="false"/>
          <w:i w:val="false"/>
          <w:color w:val="000000"/>
          <w:sz w:val="28"/>
        </w:rPr>
        <w:t>
      строку "руководитель аппарата Министерства экологии, геологии и природных ресурсов Республики Казахстан" изложить в следующей редакции:</w:t>
      </w:r>
    </w:p>
    <w:bookmarkEnd w:id="396"/>
    <w:bookmarkStart w:name="z576" w:id="397"/>
    <w:p>
      <w:pPr>
        <w:spacing w:after="0"/>
        <w:ind w:left="0"/>
        <w:jc w:val="both"/>
      </w:pPr>
      <w:r>
        <w:rPr>
          <w:rFonts w:ascii="Times New Roman"/>
          <w:b w:val="false"/>
          <w:i w:val="false"/>
          <w:color w:val="000000"/>
          <w:sz w:val="28"/>
        </w:rPr>
        <w:t>
      "руководитель аппарата Министерства экологии и природных ресурсов Республики Казахстан";</w:t>
      </w:r>
    </w:p>
    <w:bookmarkEnd w:id="397"/>
    <w:bookmarkStart w:name="z577" w:id="398"/>
    <w:p>
      <w:pPr>
        <w:spacing w:after="0"/>
        <w:ind w:left="0"/>
        <w:jc w:val="both"/>
      </w:pPr>
      <w:r>
        <w:rPr>
          <w:rFonts w:ascii="Times New Roman"/>
          <w:b w:val="false"/>
          <w:i w:val="false"/>
          <w:color w:val="000000"/>
          <w:sz w:val="28"/>
        </w:rPr>
        <w:t>
      строку "заведующий Отделом регионального развития Канцелярии Премьер-Министра Республики Казахстан" изложить в следующей редакции:</w:t>
      </w:r>
    </w:p>
    <w:bookmarkEnd w:id="398"/>
    <w:bookmarkStart w:name="z578" w:id="399"/>
    <w:p>
      <w:pPr>
        <w:spacing w:after="0"/>
        <w:ind w:left="0"/>
        <w:jc w:val="both"/>
      </w:pPr>
      <w:r>
        <w:rPr>
          <w:rFonts w:ascii="Times New Roman"/>
          <w:b w:val="false"/>
          <w:i w:val="false"/>
          <w:color w:val="000000"/>
          <w:sz w:val="28"/>
        </w:rPr>
        <w:t>
      "заведующий структурного подразделения Аппарата Правительства Республики Казахстан".</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Утратил силу постановлением Правительства РК от 29.02.2024 </w:t>
      </w:r>
      <w:r>
        <w:rPr>
          <w:rFonts w:ascii="Times New Roman"/>
          <w:b w:val="false"/>
          <w:i w:val="false"/>
          <w:color w:val="000000"/>
          <w:sz w:val="28"/>
        </w:rPr>
        <w:t>№ 137</w:t>
      </w:r>
      <w:r>
        <w:rPr>
          <w:rFonts w:ascii="Times New Roman"/>
          <w:b w:val="false"/>
          <w:i w:val="false"/>
          <w:color w:val="ff0000"/>
          <w:sz w:val="28"/>
        </w:rPr>
        <w:t>.</w:t>
      </w:r>
      <w:r>
        <w:br/>
      </w:r>
      <w:r>
        <w:rPr>
          <w:rFonts w:ascii="Times New Roman"/>
          <w:b w:val="false"/>
          <w:i w:val="false"/>
          <w:color w:val="000000"/>
          <w:sz w:val="28"/>
        </w:rPr>
        <w:t>
</w:t>
      </w:r>
    </w:p>
    <w:bookmarkStart w:name="z588" w:id="400"/>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распоряжении</w:t>
      </w:r>
      <w:r>
        <w:rPr>
          <w:rFonts w:ascii="Times New Roman"/>
          <w:b w:val="false"/>
          <w:i w:val="false"/>
          <w:color w:val="000000"/>
          <w:sz w:val="28"/>
        </w:rPr>
        <w:t xml:space="preserve"> Премьер-Министра Республики Казахстан от 20 декабря 2022 года № 199-р "О создании рабочей группы по выработке предложений к проекту Закона Республики Казахстан в рамках реализации Указа Президента Республики Казахстан от 26 ноября 2022 года № 3 "О мерах по возврату государству незаконно выведенных активов":</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90" w:id="401"/>
    <w:p>
      <w:pPr>
        <w:spacing w:after="0"/>
        <w:ind w:left="0"/>
        <w:jc w:val="both"/>
      </w:pPr>
      <w:r>
        <w:rPr>
          <w:rFonts w:ascii="Times New Roman"/>
          <w:b w:val="false"/>
          <w:i w:val="false"/>
          <w:color w:val="000000"/>
          <w:sz w:val="28"/>
        </w:rPr>
        <w:t>
      "4. Министерству юстиции Республики Казахстан совместно с заинтересованными государственными органами и организациями (по согласованию) в срок до 31 января 2023 года в установленном законодательством порядке внести в Аппарат Правительства Республики Казахстан проект Закона.".</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2023 года № 236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июля 2002 года № 784</w:t>
            </w:r>
          </w:p>
        </w:tc>
      </w:tr>
    </w:tbl>
    <w:bookmarkStart w:name="z593" w:id="402"/>
    <w:p>
      <w:pPr>
        <w:spacing w:after="0"/>
        <w:ind w:left="0"/>
        <w:jc w:val="left"/>
      </w:pPr>
      <w:r>
        <w:rPr>
          <w:rFonts w:ascii="Times New Roman"/>
          <w:b/>
          <w:i w:val="false"/>
          <w:color w:val="000000"/>
        </w:rPr>
        <w:t xml:space="preserve"> Правила</w:t>
      </w:r>
      <w:r>
        <w:br/>
      </w:r>
      <w:r>
        <w:rPr>
          <w:rFonts w:ascii="Times New Roman"/>
          <w:b/>
          <w:i w:val="false"/>
          <w:color w:val="000000"/>
        </w:rPr>
        <w:t>о порядке согласования, назначения на должность и освобождения от должности политических государственных служащих и иных должностных лиц, назначаемых Правительством Республики Казахстан, Премьер-Министром Республики Казахстан, по согласованию с ним или по его представлению</w:t>
      </w:r>
    </w:p>
    <w:bookmarkEnd w:id="402"/>
    <w:bookmarkStart w:name="z594" w:id="403"/>
    <w:p>
      <w:pPr>
        <w:spacing w:after="0"/>
        <w:ind w:left="0"/>
        <w:jc w:val="both"/>
      </w:pPr>
      <w:r>
        <w:rPr>
          <w:rFonts w:ascii="Times New Roman"/>
          <w:b w:val="false"/>
          <w:i w:val="false"/>
          <w:color w:val="000000"/>
          <w:sz w:val="28"/>
        </w:rPr>
        <w:t>
      1. Представления о назначении на должность или освобождении от должности политических государственных служащих и иных должностных лиц, назначаемых Правительством Республики Казахстан, Премьер-Министром Республики Казахстан (далее – Премьер-Министр), по согласованию с ним или по его представлению, вносятся на рассмотрение Премьер-Министру на бумажном носителе и (или) в электронном виде руководителем соответствующего государственного органа, государственных служащих Аппарата Правительства Республики Казахстан – Руководителем Аппарата Правительства, иных должностных лиц – руководителями соответствующих организаций с указанием причин и мотивов предлагаемого назначения или освобождения, а также соответствия самого кандидата квалификационным требованиям к соответствующей должности.</w:t>
      </w:r>
    </w:p>
    <w:bookmarkEnd w:id="403"/>
    <w:bookmarkStart w:name="z595" w:id="404"/>
    <w:p>
      <w:pPr>
        <w:spacing w:after="0"/>
        <w:ind w:left="0"/>
        <w:jc w:val="both"/>
      </w:pPr>
      <w:r>
        <w:rPr>
          <w:rFonts w:ascii="Times New Roman"/>
          <w:b w:val="false"/>
          <w:i w:val="false"/>
          <w:color w:val="000000"/>
          <w:sz w:val="28"/>
        </w:rPr>
        <w:t>
      Для назначения и (или) согласования назначения на должность политических государственных служащих и иных должностных лиц, назначаемых Правительством, Премьер-Министром, по согласованию с ним или по его представлению, в Аппарат Правительства Республики Казахстан (далее – Аппарат Правительства) направляются:</w:t>
      </w:r>
    </w:p>
    <w:bookmarkEnd w:id="404"/>
    <w:bookmarkStart w:name="z596" w:id="405"/>
    <w:p>
      <w:pPr>
        <w:spacing w:after="0"/>
        <w:ind w:left="0"/>
        <w:jc w:val="both"/>
      </w:pPr>
      <w:r>
        <w:rPr>
          <w:rFonts w:ascii="Times New Roman"/>
          <w:b w:val="false"/>
          <w:i w:val="false"/>
          <w:color w:val="000000"/>
          <w:sz w:val="28"/>
        </w:rPr>
        <w:t>
      1) представление с указанием деловых и личных качеств кандидата;</w:t>
      </w:r>
    </w:p>
    <w:bookmarkEnd w:id="405"/>
    <w:bookmarkStart w:name="z597" w:id="406"/>
    <w:p>
      <w:pPr>
        <w:spacing w:after="0"/>
        <w:ind w:left="0"/>
        <w:jc w:val="both"/>
      </w:pPr>
      <w:r>
        <w:rPr>
          <w:rFonts w:ascii="Times New Roman"/>
          <w:b w:val="false"/>
          <w:i w:val="false"/>
          <w:color w:val="000000"/>
          <w:sz w:val="28"/>
        </w:rPr>
        <w:t>
      2) послужной список кандидата с фотографией;</w:t>
      </w:r>
    </w:p>
    <w:bookmarkEnd w:id="406"/>
    <w:bookmarkStart w:name="z598" w:id="407"/>
    <w:p>
      <w:pPr>
        <w:spacing w:after="0"/>
        <w:ind w:left="0"/>
        <w:jc w:val="both"/>
      </w:pPr>
      <w:r>
        <w:rPr>
          <w:rFonts w:ascii="Times New Roman"/>
          <w:b w:val="false"/>
          <w:i w:val="false"/>
          <w:color w:val="000000"/>
          <w:sz w:val="28"/>
        </w:rPr>
        <w:t>
      3) сведения о прохождении обязательной специальной проверки.</w:t>
      </w:r>
    </w:p>
    <w:bookmarkEnd w:id="407"/>
    <w:bookmarkStart w:name="z599" w:id="408"/>
    <w:p>
      <w:pPr>
        <w:spacing w:after="0"/>
        <w:ind w:left="0"/>
        <w:jc w:val="both"/>
      </w:pPr>
      <w:r>
        <w:rPr>
          <w:rFonts w:ascii="Times New Roman"/>
          <w:b w:val="false"/>
          <w:i w:val="false"/>
          <w:color w:val="000000"/>
          <w:sz w:val="28"/>
        </w:rPr>
        <w:t>
      Для освобождения и (или) согласования освобождения от должности политических государственных служащих и иных должностных лиц, назначаемых Правительством, Премьер-Министром, по согласованию с ним или по его представлению, в Аппарат Правительства направляются:</w:t>
      </w:r>
    </w:p>
    <w:bookmarkEnd w:id="408"/>
    <w:bookmarkStart w:name="z600" w:id="409"/>
    <w:p>
      <w:pPr>
        <w:spacing w:after="0"/>
        <w:ind w:left="0"/>
        <w:jc w:val="both"/>
      </w:pPr>
      <w:r>
        <w:rPr>
          <w:rFonts w:ascii="Times New Roman"/>
          <w:b w:val="false"/>
          <w:i w:val="false"/>
          <w:color w:val="000000"/>
          <w:sz w:val="28"/>
        </w:rPr>
        <w:t>
      1) представление с указанием конкретных причин и мотивов предполагаемого освобождения;</w:t>
      </w:r>
    </w:p>
    <w:bookmarkEnd w:id="409"/>
    <w:bookmarkStart w:name="z601" w:id="410"/>
    <w:p>
      <w:pPr>
        <w:spacing w:after="0"/>
        <w:ind w:left="0"/>
        <w:jc w:val="both"/>
      </w:pPr>
      <w:r>
        <w:rPr>
          <w:rFonts w:ascii="Times New Roman"/>
          <w:b w:val="false"/>
          <w:i w:val="false"/>
          <w:color w:val="000000"/>
          <w:sz w:val="28"/>
        </w:rPr>
        <w:t>
      2) послужной список кандидата с фотографией;</w:t>
      </w:r>
    </w:p>
    <w:bookmarkEnd w:id="410"/>
    <w:bookmarkStart w:name="z602" w:id="411"/>
    <w:p>
      <w:pPr>
        <w:spacing w:after="0"/>
        <w:ind w:left="0"/>
        <w:jc w:val="both"/>
      </w:pPr>
      <w:r>
        <w:rPr>
          <w:rFonts w:ascii="Times New Roman"/>
          <w:b w:val="false"/>
          <w:i w:val="false"/>
          <w:color w:val="000000"/>
          <w:sz w:val="28"/>
        </w:rPr>
        <w:t>
      3) заявление (в случае освобождения от должности по собственному желанию).</w:t>
      </w:r>
    </w:p>
    <w:bookmarkEnd w:id="411"/>
    <w:bookmarkStart w:name="z603" w:id="412"/>
    <w:p>
      <w:pPr>
        <w:spacing w:after="0"/>
        <w:ind w:left="0"/>
        <w:jc w:val="both"/>
      </w:pPr>
      <w:r>
        <w:rPr>
          <w:rFonts w:ascii="Times New Roman"/>
          <w:b w:val="false"/>
          <w:i w:val="false"/>
          <w:color w:val="000000"/>
          <w:sz w:val="28"/>
        </w:rPr>
        <w:t>
      Представленные материалы регистрируются Отделом контроля и документационного обеспечения Аппарата Правительства и незамедлительно передаются в Отдел кадровой работы Аппарата Правительства (далее – Отдел) для проведения проверки соответствия требованиям, установленным настоящими Правилами.</w:t>
      </w:r>
    </w:p>
    <w:bookmarkEnd w:id="412"/>
    <w:bookmarkStart w:name="z604" w:id="413"/>
    <w:p>
      <w:pPr>
        <w:spacing w:after="0"/>
        <w:ind w:left="0"/>
        <w:jc w:val="both"/>
      </w:pPr>
      <w:r>
        <w:rPr>
          <w:rFonts w:ascii="Times New Roman"/>
          <w:b w:val="false"/>
          <w:i w:val="false"/>
          <w:color w:val="000000"/>
          <w:sz w:val="28"/>
        </w:rPr>
        <w:t>
      В случаях неполного пакета представленных документов, несоответствия кандидатов квалификационным требованиям, некорректного послужного списка Отдел вправе оставить документы без рассмотрения и вернуть материалы государственному органу.</w:t>
      </w:r>
    </w:p>
    <w:bookmarkEnd w:id="413"/>
    <w:bookmarkStart w:name="z605" w:id="414"/>
    <w:p>
      <w:pPr>
        <w:spacing w:after="0"/>
        <w:ind w:left="0"/>
        <w:jc w:val="both"/>
      </w:pPr>
      <w:r>
        <w:rPr>
          <w:rFonts w:ascii="Times New Roman"/>
          <w:b w:val="false"/>
          <w:i w:val="false"/>
          <w:color w:val="000000"/>
          <w:sz w:val="28"/>
        </w:rPr>
        <w:t>
      2. По поручению Премьер-Министра или Руководителя Аппарата Правительства кандидаты, представляемые к назначению либо освобождению от занимаемой должности, могут быть предварительно изучены соответствующими заместителями Премьер-Министра.</w:t>
      </w:r>
    </w:p>
    <w:bookmarkEnd w:id="414"/>
    <w:bookmarkStart w:name="z606" w:id="415"/>
    <w:p>
      <w:pPr>
        <w:spacing w:after="0"/>
        <w:ind w:left="0"/>
        <w:jc w:val="both"/>
      </w:pPr>
      <w:r>
        <w:rPr>
          <w:rFonts w:ascii="Times New Roman"/>
          <w:b w:val="false"/>
          <w:i w:val="false"/>
          <w:color w:val="000000"/>
          <w:sz w:val="28"/>
        </w:rPr>
        <w:t>
      В ходе анализа представленных материалов изучаются профессиональные и личностные качества назначаемого должностного лица с приглашением его на собеседование в Аппарат Правительства, могут запрашиваться дополнительные документы. В целях изучения согласуемых кандидатур по поручению Руководителя Аппарата Правительства могут быть направлены запросы в государственные органы.</w:t>
      </w:r>
    </w:p>
    <w:bookmarkEnd w:id="415"/>
    <w:bookmarkStart w:name="z607" w:id="416"/>
    <w:p>
      <w:pPr>
        <w:spacing w:after="0"/>
        <w:ind w:left="0"/>
        <w:jc w:val="both"/>
      </w:pPr>
      <w:r>
        <w:rPr>
          <w:rFonts w:ascii="Times New Roman"/>
          <w:b w:val="false"/>
          <w:i w:val="false"/>
          <w:color w:val="000000"/>
          <w:sz w:val="28"/>
        </w:rPr>
        <w:t>
      Срок рассмотрения материалов в Отделе составляет не более семи рабочих дней.</w:t>
      </w:r>
    </w:p>
    <w:bookmarkEnd w:id="416"/>
    <w:bookmarkStart w:name="z608" w:id="417"/>
    <w:p>
      <w:pPr>
        <w:spacing w:after="0"/>
        <w:ind w:left="0"/>
        <w:jc w:val="both"/>
      </w:pPr>
      <w:r>
        <w:rPr>
          <w:rFonts w:ascii="Times New Roman"/>
          <w:b w:val="false"/>
          <w:i w:val="false"/>
          <w:color w:val="000000"/>
          <w:sz w:val="28"/>
        </w:rPr>
        <w:t>
      После проведения проверки представленные документы передаются на рассмотрение Руководителю Аппарата Правительства, который, в свою очередь, лично докладывает о кандидатах на назначение или освобождение Премьер-Министру.</w:t>
      </w:r>
    </w:p>
    <w:bookmarkEnd w:id="417"/>
    <w:bookmarkStart w:name="z609" w:id="418"/>
    <w:p>
      <w:pPr>
        <w:spacing w:after="0"/>
        <w:ind w:left="0"/>
        <w:jc w:val="both"/>
      </w:pPr>
      <w:r>
        <w:rPr>
          <w:rFonts w:ascii="Times New Roman"/>
          <w:b w:val="false"/>
          <w:i w:val="false"/>
          <w:color w:val="000000"/>
          <w:sz w:val="28"/>
        </w:rPr>
        <w:t>
      Не допускается передача таких документов через специалистов приемных и помощников руководства Правительства и Аппарата Правительства.</w:t>
      </w:r>
    </w:p>
    <w:bookmarkEnd w:id="418"/>
    <w:bookmarkStart w:name="z610" w:id="419"/>
    <w:p>
      <w:pPr>
        <w:spacing w:after="0"/>
        <w:ind w:left="0"/>
        <w:jc w:val="both"/>
      </w:pPr>
      <w:r>
        <w:rPr>
          <w:rFonts w:ascii="Times New Roman"/>
          <w:b w:val="false"/>
          <w:i w:val="false"/>
          <w:color w:val="000000"/>
          <w:sz w:val="28"/>
        </w:rPr>
        <w:t>
      Оповещение государственных органов о принятом решении производится Отделом в однодневный срок.</w:t>
      </w:r>
    </w:p>
    <w:bookmarkEnd w:id="419"/>
    <w:bookmarkStart w:name="z611" w:id="420"/>
    <w:p>
      <w:pPr>
        <w:spacing w:after="0"/>
        <w:ind w:left="0"/>
        <w:jc w:val="both"/>
      </w:pPr>
      <w:r>
        <w:rPr>
          <w:rFonts w:ascii="Times New Roman"/>
          <w:b w:val="false"/>
          <w:i w:val="false"/>
          <w:color w:val="000000"/>
          <w:sz w:val="28"/>
        </w:rPr>
        <w:t>
      3. После получения согласия Премьер-Министра Отделом готовятся постановления Правительства и распоряжения Премьер-Министра по назначению и освобождению должностных лиц.</w:t>
      </w:r>
    </w:p>
    <w:bookmarkEnd w:id="420"/>
    <w:bookmarkStart w:name="z612" w:id="421"/>
    <w:p>
      <w:pPr>
        <w:spacing w:after="0"/>
        <w:ind w:left="0"/>
        <w:jc w:val="both"/>
      </w:pPr>
      <w:r>
        <w:rPr>
          <w:rFonts w:ascii="Times New Roman"/>
          <w:b w:val="false"/>
          <w:i w:val="false"/>
          <w:color w:val="000000"/>
          <w:sz w:val="28"/>
        </w:rPr>
        <w:t>
      Не допускается принятие решений о назначении на должность или освобождении от должности кандидатур до получения соответствующего согласия Премьер-Министра.</w:t>
      </w:r>
    </w:p>
    <w:bookmarkEnd w:id="421"/>
    <w:bookmarkStart w:name="z613" w:id="422"/>
    <w:p>
      <w:pPr>
        <w:spacing w:after="0"/>
        <w:ind w:left="0"/>
        <w:jc w:val="both"/>
      </w:pPr>
      <w:r>
        <w:rPr>
          <w:rFonts w:ascii="Times New Roman"/>
          <w:b w:val="false"/>
          <w:i w:val="false"/>
          <w:color w:val="000000"/>
          <w:sz w:val="28"/>
        </w:rPr>
        <w:t>
      4. По кадрам, назначаемым Правительством либо по согласованию с Премьер-Министром или по его поручению с Руководителем Аппарата Правительства, результат согласования оформляется в виде резолюции Руководителя Аппарата Правительства к представлению и передается в соответствующий центральный исполнительный орган.</w:t>
      </w:r>
    </w:p>
    <w:bookmarkEnd w:id="422"/>
    <w:bookmarkStart w:name="z614" w:id="423"/>
    <w:p>
      <w:pPr>
        <w:spacing w:after="0"/>
        <w:ind w:left="0"/>
        <w:jc w:val="both"/>
      </w:pPr>
      <w:r>
        <w:rPr>
          <w:rFonts w:ascii="Times New Roman"/>
          <w:b w:val="false"/>
          <w:i w:val="false"/>
          <w:color w:val="000000"/>
          <w:sz w:val="28"/>
        </w:rPr>
        <w:t xml:space="preserve">
      5. Представления по государственным служащим и иным должностным лицам, назначение или освобождение которых должны производиться по согласованию с Президентом Республики Казахстан или по его поручению с Руководителем Администрации Президента Республики Казахстан (далее – Администрация Президента), Секретарем Совета Безопасности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"О некоторых вопросах кадровой политики в системе органов государственной власти", подписанные руководителем соответствующего центрального исполнительного органа и внесенные в Отдел, после предварительного согласования у Руководителя Аппарата Правительства и Премьер-Министра письмом с предложением о даче согласия на назначение или освобождение от должности направляются в Отдел государственной службы и кадровой политики Администрации Президента. Последний организует согласование в Администрации Президента, после чего сообщает ответ по представляемой либо освобождаемой кандидатуре в Отдел.</w:t>
      </w:r>
    </w:p>
    <w:bookmarkEnd w:id="423"/>
    <w:bookmarkStart w:name="z615" w:id="424"/>
    <w:p>
      <w:pPr>
        <w:spacing w:after="0"/>
        <w:ind w:left="0"/>
        <w:jc w:val="both"/>
      </w:pPr>
      <w:r>
        <w:rPr>
          <w:rFonts w:ascii="Times New Roman"/>
          <w:b w:val="false"/>
          <w:i w:val="false"/>
          <w:color w:val="000000"/>
          <w:sz w:val="28"/>
        </w:rPr>
        <w:t>
      После завершения процедуры согласования подготовленные документы о назначении на должность либо освобождении от занимаемой должности вносятся Руководителем Аппарата Правительства на подпись Премьер-Министру.</w:t>
      </w:r>
    </w:p>
    <w:bookmarkEnd w:id="424"/>
    <w:bookmarkStart w:name="z616" w:id="425"/>
    <w:p>
      <w:pPr>
        <w:spacing w:after="0"/>
        <w:ind w:left="0"/>
        <w:jc w:val="both"/>
      </w:pPr>
      <w:r>
        <w:rPr>
          <w:rFonts w:ascii="Times New Roman"/>
          <w:b w:val="false"/>
          <w:i w:val="false"/>
          <w:color w:val="000000"/>
          <w:sz w:val="28"/>
        </w:rPr>
        <w:t>
      6. Назначение на должности, отнесенные к политическим государственным служащим и административным государственным служащим корпуса "А", в рамках ротации осуществляется в порядке, предусмотренном Правилами проведения ротации, утверждаемыми Президентом Республики Казахстан.</w:t>
      </w:r>
    </w:p>
    <w:bookmarkEnd w:id="4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