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c115" w14:textId="d1fc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акционерного общества "Республиканский центр "Казимпэкс"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2023 года № 261.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"Республиканский центр "Казимпэкс" путем преобразования в товарищество с ограниченной ответственностью "Республиканский центр "Казимпэкс" (далее – товарищество) со стопроцентной долей участия государства в уставном капитале.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направлениями деятельности товарищества: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прочей беспроводной телекоммуникационной связи;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исследования и экспериментальные разработки в области обороны и национальной безопасности;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аренда и управление собственной недвижимостью;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управление недвижимостью за вознаграждение или на договорной основе;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деятельность агентов, специализирующихся на торговле отдельными видами товаров или группами товаров, не включенными в другие группировки;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информационно-методологическое обеспечение с сопровождением информационных систем и баз данных.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Комитетом национальной безопасности Республики Казахстан (по согласованию) в установленном законодательством Республики Казахстан порядке обеспечить: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товарищества и его государственную регистрацию в Государственной корпорации "Правительство для граждан";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права владения и пользования государственной долей участия товарищества Комитету национальной безопасности Республики Казахстан;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21-19, изложить в следующей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"21-19. ТОО "Республиканский центр "Казимпэкс";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национальной безопасности Республики Казахстан":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242, изложить в следующей редакции: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"242. ТОО "Республиканский центр "Казимпэкс".".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Отменить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Правительства Республики Казахстан от 7 августа 2015 года № 619 "О некоторых вопросах акционерного общества "Республиканский центр "Казимпэкс".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