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d668e" w14:textId="afd6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апреля 2023 года № 291.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2018 года № 256 "Об утверждении Правил возмещения расходов на служебные командировки за счет бюджетных средств, в том числе в иностранные государства"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на служебные командировки за счет бюджетных средств, в том числе в иностранные государства, утвержденных указанным постановлением: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работников государственных учреждений норма возмещения расходов по найму жилого помещения в сутки не должна превышать семикратного размера месячного расчетного показателя в городах Астане, Алматы, Шымкенте, Атырау, Актау и Байконыре, шестикратного размера месячного расчетного показателя – в областных центрах и городах областного значения, четырехкратного размера месячного расчетного показателя – в районных центрах, городах районного значения и поселке Боровое Бурабайского района Акмолинской области и двухкратного размера месячного расчетного показателя – в сельских округах;";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 проезду к месту командирования и обратно к месту постоянной работы (кроме случаев, когда администрацией предоставляются командированному соответствующие средства передвижения) на основании предъявленных проездных документов (проездной билет и посадочный талон, по проезду автобусом только проездной билет) при проезде по железным дорогам – по тарифу купейного вагона (за исключением вагонов с двухместными купе с нижним расположением мягких диванов, мягкими креслами для сидения с устройством по регулированию его положения (СВ); по водным путям, по шоссейным и грунтовым дорогам – по существующей в данной местности стоимости проезда; в исключительных случаях (при транзитном переезде в случае командирования за пределы Республики Казахстан, отсутствии названных транспортных средств или срочности командировки) в соответствии с приказом (распоряжением) руководителя аппарата центрального государственного органа, а в случаях отсутствия такового – руководителя государственного учреждения железнодорожным транспортом – по тарифу вагонов с двухместными купе с нижним расположением мягких диванов, мягкими креслами для сидения с устройством по регулированию его положения (СВ) и воздушным транспортом – по стоимости авиабилета экономического класса; воздушным транспортом – по стоимости авиабилета экономического класса – руководителю государственного органа, первому заместителю и заместителям руководителя государственного органа, лицам, приравненным к ним в соответствии с законодательством Республики Казахстан, судьям Конституционного Суда, руководителю аппарата центрального государственного органа, а в случаях отсутствия такового – руководителю государственного учреждения; воздушным транспортом по стоимости авиабилета – класса "Бизнес" – Председателю Сената Парламента Республики Казахстан, заместителям Председателя Сената Парламента Республики Казахстан, Председателю Мажилиса Парламента Республики Казахстан, заместителям Председателя Мажилиса Парламента Республики Казахстан, Председателю Верховного Суда Республики Казахстан, Первому заместителю Премьер-Министра Республики Казахстан, заместителям Премьер-Министра Республики Казахстан, Государственному советнику Республики Казахстан, Руководителю Aдминистрации Президента Республики Казахстан, его первому заместителю и заместителям, Руководителю Канцелярии Первого Президента Республики Казахстан – Елбасы, его заместителям, Помощнику Президента – Секретарю Совета Безопасности Республики Казахстан, Начальнику Канцелярии Президента Республики Казахстан, помощникам Первого Президента Республики Казахстан – Елбасы и лицам, приравненным к ним в соответствии с законодательством Республики Казахстан;".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