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fffe" w14:textId="f3cf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Национальной компании в области привлечения инвестиций и внесении изменения в постановление Правительства Республики Казахстан от 21 ноября 2022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301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282-2 Предпринимательского кодекса Республики Казахстан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Национальной компанией в области привлечения инвестиций акционерное общество "Национальная компания "KAZAKH INVEST".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2022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