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4ec3" w14:textId="6e34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302.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"Департамент полиции города Нур-Султана Министерства внутренних дел Республики Казахстан" в государственное учреждение "Департамент полиции города Астаны Министерства внутренних дел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"Управление полиции района "Алматы" Департамента полиции города Нур-Султана Министерства внутренних дел Республики Казахстан" в государственное учреждение "Управление полиции района "Алматы" Департамента полиции города Астаны Министерства внутренних дел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"Управление полиции района "Байконыр" Департамента полиции города Нур-Султана Министерства внутренних дел Республики Казахстан" в государственное учреждение "Управление полиции района "Байқоңыр" Департамента полиции города Астаны Министерства внутренних дел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"Управление полиции района "Есиль" Департамента полиции города Нур-Султана Министерства внутренних дел Республики Казахстан" в государственное учреждение "Управление полиции района "Есиль" Департамента полиции города Астаны Министерства внутренних дел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"Управление полиции района "Сарыарка" Департамента полиции города Нур-Султана Министерства внутренних дел Республики Казахстан" в государственное учреждение "Управление полиции района "Сарыарка" Департамента полиции города Астаны Министерства внутренних дел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"Линейное Управление полиции на станции Нур-Султан Департамента полиции на транспорте Министерства внутренних дел Республики Казахстан" в государственное учреждение "Линейное Управление полиции на станции Астана Департамента полиции на транспорте Министерства внутренних дел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"Линейный отдел полиции в аэропорту города Нур-Султана Департамента полиции на транспорте Министерства внутренних дел Республики Казахстан" в государственное учреждение "Линейный отдел полиции в аэропорту города Астаны Департамента полиции на транспорте Министерства внутренних дел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"Департамент уголовно-исполнительной системы по городу Нур-Султану Комитета уголовно-исполнительной системы Министерства внутренних дел Республики Казахстан" в государственное учреждение "Департамент уголовно-исполнительной системы по городу Астане Комитета уголовно-исполнительной системы Министерства внутренних дел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"Управление специализированной службы охраны Министерства внутренних дел Республики Казахстан (город Нур-Султан)" в государственное учреждение "Управление специализированной службы охраны Министерства внутренних дел Республики Казахстан (город Астана)";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"Поликлиника Департамента полиции города Нур-Султана Министерства внутренних дел Республики Казахстан" в государственное учреждение "Поликлиника Департамента полиции города Астаны Министерства внутренних дел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"Управление специализированной службы охраны города Нур-Султана Министерства внутренних дел Республики Казахстан" в государственное учреждение "Управление специализированной службы охраны города Астаны Министерства внутренних дел Республики Казахстан";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"Управление специализированной службы охраны Алматинской области и области Жетісу" в государственное учреждение "Управление специализированной службы охраны Алматинской области и области Жетісу Министерства внутренних дел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"Управление специализированной службы охраны Восточно-Казахстанской области и области Абай" в государственное учреждение "Управление специализированной службы охраны Восточно-Казахстанской области и области Абай Министерства внутренних дел Республики Казахстан";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"Управление специализированной службы охраны Карагандинской области и области Ұлытау" в государственное учреждение "Управление специализированной службы охраны Карагандинской области и области Ұлытау Министерства внутренних дел Республики Казахстан".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следующие изменения и дополнение: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разрабатывает и утверждает криминалистические требования и методы испытания гражданского и служебного оружия и патронов к нему, а также конструктивно сходных с оружием изделий, правила выдачи заключений на соответствие криминалистическим требованиям гражданского и служебного оружия и патронов к нему, а также конструктивно сходных с оружием изделий;";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"110) разрабатывает и утверждает Инструкцию по организации деятельности подразделений вооружения органов внутренних дел Республики Казахстан;";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121-1)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"121-1) осуществляет мероприятия по организации и обеспечению интеграции информационных систем в сфере дорожного движения;";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Министерства, и территориальных подразделений его ведомств: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"1.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внутренних дел Республики Казахстан":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Астаны Министерства внутренних дел Республики Казахстан.";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19, 20, 21 и 22,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Управление полиции района "Алматы" Департамента полиции города Астаны Министерства внутренних дел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полиции района "Байқоңыр" Департамента полиции города Астаны Министерства внутренних дел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полиции района "Есиль" Департамента полиции города Астаны Министерства внутренних дел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полиции района "Сарыарка" Департамента полиции города Астаны Министерства внутренних дел Республики Казахстан.";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242,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"242. Линейное Управление полиции на станции Астана Департамента полиции на транспорте Министерства внутренних дел Республики Казахстан.";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254,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"254. Линейный отдел полиции в аэропорту города Астаны Департамента полиции на транспорте Министерства внутренних дел Республики Казахстан.";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"2.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уголовно-исполнительной системы":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Департамент уголовно-исполнительной системы по городу Астане Комитета уголовно-исполнительной системы Министерства внутренних дел Республики Казахстан.";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"1.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внутренних дел Республики Казахстан":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15, 32, 36, 38 и 41 изложить в следующей редакции: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Управление специализированной службы охраны Министерства внутренних дел Республики Казахстан (город Астана).";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Поликлиника Департамента полиции города Астаны Министерства внутренних дел Республики Казахстан.";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Управление специализированной службы охраны города Астаны Министерства внутренних дел Республики Казахстан.";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Управление специализированной службы охраны Алматинской области и области Жетісу Министерства внутренних дел Республики Казахстан.";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Управление специализированной службы охраны Восточно-Казахстанской области и области Абай Министерства внутренних дел Республики Казахстан.";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Управление специализированной службы охраны Карагандинской области и области Ұлытау Министерства внутренних дел Республики Казахстан.".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