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0421" w14:textId="5390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2023 года № 316.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2023 года № 316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23 августа 1995 года № 1170 "Об организации международных авиаперевозок в аэропортах Республики Казахстан по временной схеме".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1996 года № 328 "О внесении дополнений в постановление Кабинета Министров Республики Казахстан от 23 августа 1995 г. № 1170".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августа 1996 года № 1031 "О внесении изменений и признании утратившими силу некоторых решений Правительства Республики Казахстан".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1997 года № 660 "О внесении дополнений в постановление Правительства Республики Казахстан от 23 августа 1995 г. № 1170".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1998 года № 1253 "О внесении дополнения в постановление Кабинета Министров Республики Казахстан от 23 августа 1995 года № 1170".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2000 года № 666 "О внесении дополнения в постановление Кабинета Министров Республики Казахстан от 23 августа 1995 года № 1170".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