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e96f" w14:textId="0b8e9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15 января 2021 года № 9 "Об утверждении Правил установления запретных зон при арсеналах, базах и складах Вооруженных Сил, других войск и воинских формирований и запретных районов при арсеналах, базах и складах Вооруженных Сил, других войск и воинских формирований и перечня запретных зон при арсеналах, базах и складах Вооруженных Сил, других войск и воинских формирований и запретных районов при арсеналах, базах и складах Вооруженных Сил, других войск и воинских формирований"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2023 года № 331.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января 2021 года № 9 "Об утверждении Правил установления запретных зон при арсеналах, базах и складах Вооруженных Сил, других войск и воинских формирований и запретных районов при арсеналах, базах и складах Вооруженных Сил, других войск и воинских формирований и перечня запретных зон при арсеналах, базах и складах Вооруженных Сил, других войск и воинских формирований и запретных районов при арсеналах, базах и складах Вооруженных Сил, других войск и воинских формирований"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24-1) части первой статьи 7 Закона Республики Казахстан "Об обороне и Вооруженных Силах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установления запретных зон при арсеналах, базах и складах Вооруженных Сил, других войск и воинских формирований и запретных районов при арсеналах, базах и складах Вооруженных Сил, других войск и воинских формирований (далее – Правила) определяют порядок установления запретных зон при арсеналах, базах и складах Вооруженных Сил, других войск и воинских формирований и запретных районов при арсеналах, базах и складах Вооруженных Сил, других войск и воинских формирований.";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Граница запретного района для эксплуатируемых объектов хранения рассчитывается с учетом обеспечения безопасности от воздействия поражающих факторов в виде ударной волны, разлета осколков боеприпасов и их фрагментов в соответствии с приказом Министра обороны Республики Казахстан от 12 февраля 2021 года № 78 "Об утверждении алгоритма расчета расстояния по действию ударной волны на человека, здание и сооружение, массы взрывчатого вещества и показателя разлета осколков.";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В трехмесячный срок после введения в действие настоящих Правил командование воинской части: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и утверждает план, где указываются расчеты расстояния по действию ударной волны на человека, здание и сооружение хранимого запаса боеприпасов по взрывчатому веществу (далее – ВВ) на каждое хранилище;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наносит на схему объекта хранения зону поражения при возможном взрыве боеприпасов и их фрагментов по наивысшему хранилищу ВВ в формате А3;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зависимости от подведомственной подчиненности направляет план и схему в трех экземплярах на бумажном и электронном носителях соответственно в Министерство обороны Республики Казахстан, Министерство внутренних дел Республики Казахстан, Комитет национальной безопасности Республики Казахстан, Службу государственной охраны Республики Казахстан для их последующего согласования.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обороны Республики Казахстан, Министерство внутренних дел Республики Казахстан, Комитет национальной безопасности Республики Казахстан, Служба государственной охраны Республики Казахстан в течение 3 (три) рабочих дней со дня получения плана и схемы направляют их для согласования в местные исполнительные органы областей, городов республиканского значения, столицы.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Местные исполнительные органы областей, городов республиканского значения, столицы в течение 10 (десять) рабочих дней с учетом расчетов расстояния по действию ударной волны на человека, здание и сооружение хранимого запаса боеприпасов по взрывчатому веществу на каждое хранилище согласовывают план и схему и выносят постановление об утверждении границ запретной зоны и запретного района.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Местный исполнительный орган области, города республиканского значения, столицы в течение 15 (пятнадцать) календарных дней с момента согласования границ запретных зон и запретных районов обеспечивает внесение в базу данных автоматизированной информационной системы государственного земельного кадастра сведения о границах запретных зон и запретных районов.";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Местный исполнительный орган области, города республиканского значения, столицы в течение 30 (тридцать) календарных дней после внесения в базу данных автоматизированной информационной системы государственного земельного кадастра сведений о границах запретных зон и запретных районов инициирует принудительное отчуждение находящихся в их пределах земельных участков для государственных нужд.";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изложить в следующей редакции: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"Войсковая часть 03876" Министерства обороны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Карагандинская область, Актогайский район, Ортадересинский сельский округ, почтовый индекс 100300</w:t>
            </w:r>
          </w:p>
        </w:tc>
      </w:tr>
    </w:tbl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7, 8, 9, 10, 11, 12, 13, 14, 15, 16, 17 и 18, изложить в следующей редакции: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"Войсковая часть 30217" Министерства обороны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область Абай, город Семей, Западный промышленный узел, 1-й военный городок, почтовый индекс 071400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"Войсковая часть 10810" Министерства обороны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область Абай, город Аягоз, Южный военный городок, почтовый индекс 070202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"Войсковая часть 40398" Министерства обороны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область Жетісу, Алакольский район, город Ушарал, почтовый индекс 040200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"Войсковая часть 47007" Министерства обороны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область Абай, Жарминский район, поселок Жангизтобе, почтовый индекс 060607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"Войсковая часть 15701" Министерства обороны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область Абай, Аягозский район, город Аягоз, шоссе Алматы – Усть-Каменогорск, здание 1/3, почтовый индекс 070200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"Войсковая часть 41446" Министерства обороны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область Абай, город Аягоз, почтовый индекс 070200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"Войсковая часть 32363" Министерства обороны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Алматинская область, город Қонаев, вторая линия, почтовый индекс 040800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"Войсковая часть 18404" Министерства обороны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область Жетісу, Ескельдинский район, Конырский сельский округ, строение 1, почтовый индекс 040013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"Войсковая часть 12740" Министерства обороны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область Жетісу, Кербулакский район, Сарыозекский сельский округ, село Сарыозек, участок № 102, военный городок № 8, сооружение 14, почтовый индекс 041100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"Войсковая часть 29108" Министерства обороны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область Жетісу, Кербулакский район, Сарыозекский сельский округ, село Сарыозек, участок № 102, военный городок № 8, сооружение 14, почтовый индекс 041100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"Войсковая часть 74261" Министерства обороны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область Жетісу, Панфиловский район, город Жаркент, ул. Головацкого, 2, почтовый индекс 041300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"Войсковая часть 62064" Министерства обороны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Алматинская область, город Қонаев, почтовый индекс 040800</w:t>
            </w:r>
          </w:p>
        </w:tc>
      </w:tr>
    </w:tbl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20, изложить в следующей редакции: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"Войсковая часть 21751" Министерства обороны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область Жетісу, Ескельдинский район, аэродром города Талдыкоргана, почтовый индекс 040500</w:t>
            </w:r>
          </w:p>
        </w:tc>
      </w:tr>
    </w:tbl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22, изложить в следующей редакции: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"Войсковая часть 01852" Министерства обороны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область Жетісу, Алакольский район, Жанаминский сельский округ, военный городок 3, воинская часть, здание 1, почтовый индекс 040200</w:t>
            </w:r>
          </w:p>
        </w:tc>
      </w:tr>
    </w:tbl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26, изложить в следующей редакции: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"Войсковая часть 55078" Министерства обороны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область Жетісу, Каратальский район, село Бастобе, учетный квартал 050, строение 65, почтовый индекс 04100</w:t>
            </w:r>
          </w:p>
        </w:tc>
      </w:tr>
    </w:tbl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31, исключить;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38 и 39, изложить в следующей редакции: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"Войсковая часть 68665" Министерства обороны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город Астана, район Алматы, жилой массив Железнодорожный, ул. Шалкар, дом 9/3, почтовый индекс 010000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"Войсковая часть 48386" Министерства обороны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область Жетісу, Ескельдинский район, Конырский сельский округ, строение 1, почтовый индекс 040013</w:t>
            </w:r>
          </w:p>
        </w:tc>
      </w:tr>
    </w:tbl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