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cd2ae" w14:textId="41cd2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 октября 2020 года № 633 "Об утверждении Правил организации деятельности торговых рынков, требований к содержанию территории, оборудованию и оснащению торгового рынка"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апреля 2023 года № 341. Утратило силу постановлением Правительства Республики Казахстан от 12 июля 2023 года № 553.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12.07.2023 </w:t>
      </w:r>
      <w:r>
        <w:rPr>
          <w:rFonts w:ascii="Times New Roman"/>
          <w:b w:val="false"/>
          <w:i w:val="false"/>
          <w:color w:val="ff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октября 2020 года № 633 "Об утверждении Правил организации деятельности торговых рынков, требований к содержанию территории, оборудованию и оснащению торгового рынка"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деятельности торговых рынков, требования к содержанию территории, оборудованию и оснащению торгового рынка,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2023 года № 341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2020 года № 633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организации деятельности торговых рынков, требования к содержанию территории, оборудованию и оснащению торгового рынка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деятельности торговых рынков, требования к содержанию территории, оборудованию и оснащению торгового рынка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регулировании торговой деятельности" (далее – Закон) и определяют порядок организации деятельности торговых рынков, требования к содержанию территории, оборудованию и оснащению торгового рынка, расположенных на территории Республики Казахстан.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распространяются на все субъекты и объекты торгового рынка.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применяются следующие термины: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автолавка – оснащенное торговым оборудованием специализированное автотранспортное средство (при реализации товаров через автолавки специализированное транспортное средство должно быть технически исправным);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автомат – автоматизированное устройство, предназначенное для продажи товаров;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административная зона – зона торгового рынка, где расположены помещения администрации торгового рынка;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розничный рынок – торговый рынок, на котором осуществляются оказание услуг, выполнение работ и продажа товаров конечному потребителю для личного, бытового и семейного пользования, не связанного с предпринимательской деятельностью;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розничная торговля – предпринимательская деятельность, осуществляемая субъектами торгового рынка, по продаже товаров конечному потребителю для личного, бытового и семейного пользования, не связанного с предпринимательской деятельностью;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вендинговый автомат – автоматизированное устройство, осуществляющее продажу товаров, и аппарат для автоматического приготовления, реализации пищевой продукции с помощью автоматизированных систем без участия продавца;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магазин – капитальное стационарное строение или его часть, обеспеченные торговыми, подсобными, административно-бытовыми помещениями, а также помещениями для приема, хранения и подготовки товаров к продаже;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киоск – некапитальное переносное сооружение, оснащенное торговым оборудованием, не имеющее торгового зала и помещений для хранения продовольственных товаров, рассчитанное на одно или несколько торговых мест;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выносной прилавок – переносное временное сооружение (конструкция), представляющее собой торговое место, располагаемое на специально определенном месте;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коммунальный торговый рынок – торговый рынок, создаваемый по решению местных исполнительных органов, на котором осуществляется торговля преимущественно продовольственными товарами, включая социально значимые продуктовые товары, в порядке, определяемом настоящими Правилами;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оптовый рынок – торговый рынок, на котором осуществляются оказание услуг, выполнение работ и продажа товаров, предназначенных для последующей продажи покупателю для осуществления предпринимательской деятельности;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оптово-розничный рынок – торговый рынок, на котором осуществляются оказание услуг, выполнение работ и продажа товаров конечному потребителю для личного, бытового и семейного пользования, а также последующей продажи покупателю для осуществления предпринимательской деятельности;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оптовая торговля – предпринимательская деятельность, осуществляемая субъектами торгового рынка по реализации товаров, предназначенных для последующей продажи покупателю для осуществления предпринимательской деятельности;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услуга – деятельность, направленная на удовлетворение потребностей потребителей, результаты которой не имеют материального выражения;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складская зона – зона торгового рынка, где расположены складские помещения, а также объекты и устройства, необходимые для обслуживания данных складских помещений;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перечень дополнительных услуг – документ, утверждаемый собственником (владельцем) торгового рынка и размещаемый в информационной системе уполномоченного органа, содержащий детальное описание характера предоставляемой услуги (работы) торгового рынка с указанием ее стоимости;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администрация торгового рынка – аппарат управления, созданный собственником (владельцем) торгового рынка для непосредственного управления его деятельностью;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администратор торгового рынка – физическое лицо, определенное собственником (владельцем) торгового рынка, назначенный руководителем администрации торгового рынка согласно трудовому законодательству Республики Казахстан, обеспечивающее функционирование торгового рынка и организацию его работы в соответствии с законодательством Республики Казахстан о регулировании торговой деятельности;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схема торгового рынка – схема размещения на территории торгового рынка целевых зон (административной, торговой) с указанием административных и торговых зданий (помещений), отдельно расположенных торговых мест, выносных прилавков, автолавок, палаток, объектов общественного питания, складов, лабораторий и иных объектов торгового рынка с экспликацией к ней;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собственник (владелец) торгового рынка – индивидуальный предприниматель или юридическое лицо, владеющие, пользующиеся, в том числе на праве собственности, имуществом торгового рынка, осуществляющие в соответствии с законодательством Республики Казахстан торговую деятельность, а также деятельность по предоставлению в аренду торговых мест, иных услуг для осуществления торговой деятельности;     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торговый рынок – обособленный имущественный комплекс, предназначенный для торговой деятельности, с централизацией функций хозяйственного обслуживания территории, управления и охраны, действующий на постоянной основе и обеспеченный площадкой для стоянки автотранспортных средств в пределах границ своей территории, а также соответствующий санитарно-эпидемиологическим требованиям, требованиям пожарной безопасности, архитектурно-строительным и иным требованиям в соответствии с законодательством Республики Казахстан;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торговая деятельность – предпринимательская деятельность физических и юридических лиц, направленная на осуществление купли-продажи товаров;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субъект торгового рынка – собственник (владелец) торгового рынка, администратор, администрация рынка, поставщики и товаропроизводители, а также физические и юридические лица, осуществляющие торговую деятельность (выполнение работ, оказание услуг) на территории торговых рынков;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объект торгового рынка – здание или часть здания, сооружение или часть сооружения, временное сооружение или временная конструкция, в том числе автоматизированное устройство или транспортное средство, предназначенные и используемые для торговой и иной деятельности субъектами торгового рынка;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торговый инвентарь – предметы, предназначенные для осуществления торговой деятельности;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торговый объект – здание или часть здания, сооружение или часть сооружения, торговый рынок, автоматизированное устройство или транспортное средство, специально оснащенные оборудованием;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торговое место – место, оснащенное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торговый мини-рынок (далее – мини-рынок) – рынок, количество торговых мест которого не превышает 25, предназначенный для продажи промышленных и (или) продовольственных товаров, сельскохозяйственной продукции, а также товаров, не требующих специальных условий для их хранения;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нестационарный торговый объект – временное сооружение или временная конструкция, не прочно связанные с землей вне зависимости от наличия или отсутствия подключения (технологического присоединения) к сетям инженерно-технического обеспечения, в том числе автоматизированное устройство или транспортное средство;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стационарный торговый объект – здание или часть здания (встроенное, встроенно-пристроенное, пристроенное помещение), сооружение или часть сооружения (встроенное, встроенно-пристроенное, пристроенное помещение), прочно связанные с землей и подключенные (технологически присоединенные) к сетям инженерно-технического обеспечения;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регламент работы торгового рынка – документ, утверждаемый собственником (владельцем) торгового рынка в информационной системе уполномоченного органа, в котором определен порядок организации деятельности торгового рынка, его администрации, в том числе порядок тарифообразования на услуги по предоставлению в аренду торговых мест в целях исполнения требований настоящих Правил и обеспечения эффективной торговой деятельности на территории торгового рынка;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уполномоченный орган в области регулирования торговой деятельности (далее – уполномоченный орган) – центральный исполнительный орган, формирующий торговую политику и осуществляющий руководство, а также межотраслевую координацию в сфере торговой деятельности;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товаропроизводитель – индивидуальный предприниматель или юридическое лицо, резиденты и нерезиденты Республики Казахстан, производящие товары и осуществляющие их реализацию, в том числе через торговые рынки;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товар – любой, не изъятый из оборота продукт труда, предназначенный для продажи или обмена;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класс товаров – совокупность товаров, имеющих аналогичное функциональное назначение;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декретированная группа населения – лица, работающие в сфере обслуживания населения и представляющие наибольшую опасность для заражения окружающих людей инфекционными и паразитарными заболеваниями;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палатка (павильон) – легко возводимое строение из сборно-разборных конструкций, оснащенное торговым оборудованием для одного или нескольких торговых мест, имеющее площадь для торгового запаса и располагаемое на специально определенном месте;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экспликация – пояснения к схеме торгового рынка, представляющие перечень торговых мест с указанием их размеров, перечень торговых объектов с указанием их торговой площади (при наличии), видов и (или) типов, перечень объектов общественного питания с указанием количества мест в них, перечень иных объектов с указанием их площади, иные пояснения к схеме торгового рынка.</w:t>
      </w:r>
    </w:p>
    <w:bookmarkEnd w:id="45"/>
    <w:bookmarkStart w:name="z5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Организация деятельности торговых рынков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Торговля в виде оптовой и розничной продажи товаров, а также оказание услуг на торговом рынке осуществляются субъектами торговой деятельности через стационарные и нестационарные торговые объекты, расположенные на территории торгового рынка согласно схеме торгового рынка и на основании договоров аренды, заключенных посредством информационной системы уполномоченного органа.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Специализация и зонирование территории торгового рынка по товарно-отраслевому признаку, а также тип торгового рынка в зависимости от объема и характера осуществляемых на торговом рынке сделок определяются собственником (владельцем) торгового рынка в соответствии с законодательством Республики Казахстан и утвержденным регламентом работы торгового рынка.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Торговые рынки классифицируются: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товарной специализации: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продовольственные – по реализации продовольственных товаров;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непродовольственные – по реализации промышленных товаров, бытовой техники;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зависимости от реализуемых товаров: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универсальные;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объемам сделок и способам их осуществления: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розничные;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оптовые.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Универсальный торговый рынок является торговым рынком, на котором торговые места предназначены для осуществления продажи товаров разного класса: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территории столицы, города республиканского значения и города областного значения торговый рынок состоит из одного и более стационарных торговых объектов, внутри которых могут располагаться нестационарные торговые объекты, за исключением автолавок;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территории города районного значения, поселка, села торговый рынок состоит из стационарных и (или) нестационарных торговых объектов.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Специализированный торговый рынок является торговым рынком, на котором семьдесят и более процентов товаров от их общего количества предназначены для осуществления продажи товаров одного класса.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Специализированный торговый рынок представляет собой стационарные и (или) нестационарные торговые объекты.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непродовольственных торговых залах при продаже вещей (одежда, обувь) должны быть созданы условия для их примерки, а для сложно-технических и других товаров, требующих проверки исправности, – условия для ее проведения.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организации торгового рынка должны быть соблюдены требования санитарных правил "Санитарно-эпидемиологические требования к объектам оптовой и розничной торговли пищевой продукцией", утвержденных приказом Министра здравоохранения Республики Казахстан от 4 августа 2021 года № ҚР ДСМ-73 (зарегистрирован в Реестре государственной регистрации нормативных правовых актов под № 23856) (далее – приказ № ҚР ДСМ-73), пожарной безопасности, архитектурные, строительные, ветеринарные, экологические и другие требования в соответствии с действующим законодательством Республики Казахстан.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Администрация торгового рынка организовывает: 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работу торгового рынка и условия для его функционирования в соответствии с действующим законодательством Республики Казахстан, настоящими Правилами и утвержденным регламентом работы торгового рынка;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уборку и благоустройство территории торгового рынка;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не менее одного раза в месяц санитарного дня на территории и объектах торгового рынка в соответствии с графиком;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сервисное обслуживание объектов и мест торговли на территории торгового рынка в части энерго-, водо-, теплоснабжения и устойчивое соединение с Интернетом, а также обеспечение исправным торговым инвентарем и контрольными весами, соответствующими условиями их эксплуатации согласно установленным требованиям в законодательстве Республики Казахстан;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принятие мер по поддержанию общественного порядка, пожарной безопасности, организации сторожевой охраны;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размещение вывески (на государственном и русском языках) при входе на территорию торгового рынка (с указанием типа рынка, специализации, названия, режима работы, номеров телефонов администрации торгового рынка;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работу по оказанию услуг согласно утвержденному перечню дополнительных услуг и по установленным тарифам в соответствии с утвержденным регламентом работы торгового рынка;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деятельность субъектов и объектов торгового рынка согласно заключенным договорам аренды (пользования) торговых объектов, торговых мест посредством информационной системы уполномоченного органа;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работу по предоставлению льгот отдельным категориям граждан по оказываемым услугам администрацией торгового рынка согласно решению собственника (владельца) торгового рынка, в том числе в случаях, предусмотренных законодательством Республики Казахстан;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предоставление служебных помещений для размещения постоянных пунктов негосударственным организациям, осуществляющим деятельность по охране правопорядка и пожарной безопасности, органам ветеринарного надзора и другим на договорной основе через информационную систему уполномоченного органа;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уведомление не менее чем за месяц субъектов торгового рынка об утверждении перечня дополнительных услуг в информационной системе уполномоченного органа;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информирование субъектов торгового рынка, реализующих социально значимые продовольственные товары, о размере предельно допустимых розничных цен на социально значимые продовольственные товары на торговых рынках;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установку схемы (схем) размещения объектов торгового рынка для его субъектов и покупателей;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работу по своевременному и полному внесению сведений в информационную систему уполномоченного органа; 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представление в информационную систему уполномоченного органа один раз в год информации о торгующих (арендаторах) на торговом рынке, сведения о товарах, реализуемых на торговом рынке;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работу по рассмотрению замечаний и предложений от арендаторов, полученных через QR-код в информационной системе уполномоченного органа, для последующего принятия мер по их устранению и предоставлению результатов рассмотрения заявителю в установленные регламентом работы торгового рынка сроки посредством информационной системы уполномоченного органа;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мониторинг соответствия продавцов (арендаторов) и занимаемых ими торговых объектов и (или) торговых мест требованиям, установленным настоящими Правилами и регламентом работы торгового рынка, и размещение итогов мониторинга в информационной системе уполномоченного органа;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размещение QR-кода на каждом арендованном торговом месте для возможности арендаторам оставлять предложения, жалобы и обращения к руководству торгового рынка.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Регламент работы торгового рынка и перечень дополнительных услуг размещаются в информационной системе уполномоченного органа не позднее 25 января.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изменений и дополнений в регламент работы торгового рынка осуществляется администрацией торгового рынка на основании решения собственника (владельца) данного торгового рынка.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таких изменениях и дополнениях вносится администрацией торгового рынка не позднее 3 (три) рабочих дней после принятия такого решения.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Регламент работы торгового рынка включает в себя: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полное и сокращенное (при его наличии), в том числе фирменное наименование, организационно-правовую форму юридического лица, место его нахождения, государственный регистрационный номер;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идентификационный номер налогоплательщика;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специализацию торгового рынка;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схему торгового рынка;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схему эвакуации при возникновении аварийных или чрезвычайных ситуаций;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перечень отдельных категорий граждан, которым предоставлено право внеочередного обслуживания или других льгот на торговом рынке;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порядок и условия предоставления торговых мест, оказания услуг, их характеристики, размеры стоимости за их предоставление;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условия договора аренды (пользования), в том числе порядок и основания для его расторжения;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порядок тарифообразования на услуги по предоставлению в аренду торговых мест, содержащий описание основных затрат, включаемых в данный тариф, сроки и порядок внесения изменений в тариф.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Технический персонал торгового рынка осуществляет хозяйственную деятельность на территории торгового рынка в специальной одежде, а также соблюдает требования регламента работы торгового рынка.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Перечень дополнительных услуг должен содержать все услуги, которые оказываются администрацией торгового рынка.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перечень дополнительных услуг входит: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услуг;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стоимость услуг;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характера оказываемых услуг и их количественные показатели.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Субъект торгового рынка, осуществляющий торговую деятельность: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обозначает места выкладки товаров отечественного товаропроизводителя специальной вывеской или надписью "Сделано в Казахстане", которую допускается устанавливать для нескольких товаров отечественных товаропроизводителей, расположенных рядом;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соблюдает установленные законодательством Республики Казахстан обязательные требования при осуществлении торговой деятельности, а также утвержденный регламент работы торгового рынка;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декларирует в информационной системе уполномоченного органа наличие необходимых документов по безопасности продаваемых товаров;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направляет замечания и предложения через QR-код в информационную систему уполномоченного органа в адрес администрации торгового рынка и (или) уполномоченного государственного органа для последующего принятия мер по их устранению и предоставлению результатов рассмотрения заявителю в установленные законодательством Республики Казахстан или регламентом работы торгового рынка сроки посредством информационной системы уполномоченного органа;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осуществлении торговой деятельности, продажи товаров оптом и в розницу, в том числе услуг, соблюдает кассовый режим и оформление документов в соответствии с налоговым и гражданским законодательством Республики Казахстан.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Собственник (владелец) торгового рынка соблюдает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пункта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Закона, разрабатывает и утверждает среднесрочные, долгосрочные планы (стратегии развития, инвестиционные программы) торгового рынка с учетом внедрения современных технологий управления и производства.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Коммунальный рынок: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свою деятельность в соответствии с регламентом работы торгового рынка, утвержденным местным исполнительным органом, по решению которого создан данный коммунальный рынок;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выполняет социально значимые задачи по вопросам поддержки местных товаропроизводителей, оказания социальной поддержки социально уязвимым слоям населения путем: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установления минимальных цен на социально значимые продовольственные товары;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предоставления услуг отдельным категориям граждан, которым законодательно предоставлено право внеочередного обслуживания или других льгот согласно регламенту работы торгового рынка;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предоставления без взимания платы торговых мест гражданам, реализующим продукцию с собственного подсобного хозяйства;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коммунальном рынке для реализации продовольственных товаров отводится не менее 70 % торговых мест, из них не менее 10 % торговых мест предоставляется непосредственно сельскохозяйственным товаропроизводителям для реализации собственной продукции.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определение конкретного количества торговых мест для реализации продовольственных товаров и торговых мест для сельскохозяйственных товаропроизводителей осуществляется администрацией коммунального рынка по согласованию с местными исполнительными органами.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Администрация коммунального рынка: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деятельность, предусмотренную пунктом 10 настоящих Правил;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согласованию с местными исполнительными органами области, города, района на еженедельной основе устанавливает рекомендуемые розничные цены на продовольственные товары, реализуемые на коммунальном рынке;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согласованию с местными исполнительными органами области, города, района на ежегодной основе устанавливает фиксированные тарифы по всем видам предоставляемых услуг (аренда торговых площадей, хранение, складирование, сортировка и расфасовка товаров, а также въезд и стоянка грузового и легкового автотранспорта) с возможностью корректировки не чаще одного раза в год;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располагает на входе в торговый рынок информационный стенд о текущих розничных ценах на социально значимые продовольственные товары согласно перечню социально значимых продовольственных товаров, утвержденному постановлением Правительства Республики Казахстан от 1 марта 2010 года № 145, в том числе в информационной системе. Информационный стенд может содержать информацию о текущих розничных ценах на иные продовольственные товары.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 оптовых и оптово-розничных рынках субъекты данных рынков, осуществляющие оптовую продажу товаров, соблюдают: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требования приказа № ҚР ДСМ-73, предусмотренные к деятельности торговых рынков, в том числе по складированию и хранению товаров (продукции);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требования к оборудованию и товарам в соответствии с законодательством Республики Казахстан в области технического регулирования и метрологии;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требования по ведению документирования и отчетности в соответствии с налоговым и гражданским законодательством Республики Казахстан.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 торговых рынках должны быть: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оборудованы торговые места в соответствии со схемой их размещения, административно-бытовые, складские помещения и места общего пользования.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Схема торгового рынка содержит информацию в виде экспликации с указанием места расположения административной и складской зоны, магазинов, киосков, выносных прилавков, палаток (павильонов), торговых объектов, торговых мест, автолавок и вендинговых автоматов согласно заключенным договорам аренды (пользования);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оборудованы доступные для обозрения места, на которых размещается информация: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содержащая схему размещения на торговом рынке торговых мест;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наличии свободных торговых мест;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 эвакуации людей при возникновении пожара, аварийных, чрезвычайных ситуаций, содержащий порядок действий работников организации по проведению безопасной эвакуации людей в безопасную зону, вызову противопожарной службы и организации тушения пожара до прибытия пожарных подразделений и иных служб;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контактные данные (номер телефона и (или) электронный адрес) лица, уполномоченного вести переговоры по предоставлению торговых мест в аренду (пользование);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информация, предусмотренная законодательством Республики Казахстан о защите прав потребителей;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местонахождении контрольных средств измерений, книги отзывов и предложений;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номера телефонов администрации торгового рынка, территориальных подразделений государственных органов в сферах защиты прав потребителей, санитарно-эпидемиологического благополучия населения, органов по ветеринарии и карантину растений, отдела внутренних дел, куда необходимо обращаться в случае возникновения вопросов относительно работы торгового рынка;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нормы выборки продовольственных товаров для проведения санитарно-ветеринарной экспертизы (размещение такой информации в мясных и плодоовощных павильонах);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оснащены указателями направлений к торговым рядам (плодоовощным, мясным, молочным, бытовых товаров, одежды, обуви и другим), объектам общественного питания, контрольным средствам измерения, автобусным остановкам, выходам и другим;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оснащены необходимым торговым инвентарем, оборудованием, в том числе контрольными средствами измерения, допущенными к применению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обеспечении единства измерений";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каждом продовольственном торговом зале устанавливаются контрольные средства измерений.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киоск, выносной прилавок, торговое место, палатка (павильон), автолавка, автомат, вендинговый автомат, магазин располагаются на специально определенном администрацией торгового рынка месте согласно схеме торгового рынка и договору об аренде (о предоставлении торгового места), заключенному посредством информационной системы уполномоченного органа.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Устройство и оборудование на территории торгового рынка объектов общественного питания, торговли, бытового обслуживания населения и социального назначения производятся с соблюдением требований приказа № ҚР ДСМ -73.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 территории торгового рынка энерго-, водо-, теплоснабжение и устойчивое соединение с Интернетом должны отвечать требованиям законодательства Республики Казахстан.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Хранение и реализация на торговом рынке пищевой и сельскохозяйственной продукции, продовольственного сырья, товаров осуществляются в соответствии с требованиями приказа № ҚР ДСМ -73.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Договор о предоставлении в аренду (пользование) торговых объектов и (или) торговых мест в информационной системе уполномоченного органа должен содержать следующие сведения: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физического лица – фамилию, имя и отчество (при его наличии) индивидуального предпринимателя, место его жительства, данные документа, удостоверяющего его личность, сведения о государственной регистрации индивидуального предпринимателя;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юридического лица – полное и сокращенное (при его наличии), в том числе фирменное наименование арендатора, организационно-правовую форму юридического лица, место его нахождения, государственный регистрационный номер;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идентификационный номер физического или юридического лица;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срок предоставления торгового места и цели его использования;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условия изменения, расторжения договора.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Собственник (владелец) и (или) администрация торгового рынка несут ответственность за нарушение настоящих Правил в соответствии с законодательными актами Республики Казахстан.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Субъекты торговой деятельности и работники торгового рынка, относящиеся к декретированной группе населения, должны соблюдать санитарно-эпидемиологические требования, а также проходить медицинские осмотры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15 октября 2020 года № ҚР ДСМ-131/2020 "Об утверждении целевых групп лиц, подлежащих обязательным медицинским осмотрам, а также правил и периодичности их проведения, объема лабораторных и функциональных исследований, медицинских противопоказаний, перечня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"Прохождение предварительных обязательных медицинских осмотров" (зарегистрирован в Реестре государственной регистрации нормативных правовых актов под № 21443).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Субъект торговой деятельности несет ответственность в соответствии с Кодексом Республики Казахстан об административных правонарушениях.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Оригиналы накладных и другие предусмотренные нормативными актами товаросопроводительные документы, подтверждающие соответствие и безопасность товаров, хранятся у субъекта торговой деятельности в течение всего времени работы и предъявляются по первому требованию контролирующих органов и администрации торгового рынка, а также потребителей.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Передача торгового места третьему лицу производится по согласованию сторон (субъект торговой деятельности и собственник (владелец) торгового рынка) в информационной системе уполномоченного органа.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Субъекты торговой деятельности, собственник (владелец) торгового рынка и (или) индивидуальные предприниматели, юридические лица, предоставляющие в аренду (пользование) торговые объекты, торговые места в торговых объектах, в том числе на торговых рынках, исполняют налоговые обязательства в соответствии с налоговым законодательством Республики Казахстан.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 обращению на торговом рынке допускаются товары (продукция) в соответствии с установленными правилами обращения их на торговом рынке в порядке, установленном законодательством в области технического регулирования, а также безопасности пищевой продукции.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Товар, потерявший качество за время продажи и перешедший в разряд недоброкачественных, снимается с продажи.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Уничтожение или дальнейшая переработка продукции и товаров осуществляются в соответствии с действующим законодательством Республики Казахстан.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Товары, помещенные на временное хранение, должны быть упакованными в тару. В помещениях хранения товары размещаются с соблюдением принципов товарного соседства, норм складирования, режима и хранения.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Собственник (владелец) торгового рынка: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условия по энерго-, водо-, теплоснабжению и устойчивое соединение с Интернетом, а также соответствующие инфраструктурные условия для приемки, хранения, продажи товаров (выполнения работ, оказания услуг) на торговом рынке;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через информационную систему уполномоченного органа в течение 10 (десять) рабочих дней после принятия решения о прекращении или приостановлении деятельности торгового рынка уведомляет субъектов торгового рынка и уполномоченный орган о данном решении;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решения о предоставлении льгот отдельным категориям граждан по услугам, оказываемым администрацией торгового рынка, в том числе в случаях, предусмотренных законодательством Республики Казахстан;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заключает договор аренды (пользования) торговых объектов и (или) торговых мест в информационной системе уполномоченного органа;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регламент работы торгового рынка и перечень дополнительных услуг в информационной системе уполномоченного органа;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тариф на арендную стоимость торгового места не более одного раза в год с обязательным уведомлением субъектов торгового рынка и уполномоченного органа в информационной системе за 6 (шесть) месяцев;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контролирует и обеспечивает работу администрации торгового рынка в соответствии с законодательством Республики Казахстан, настоящими Правилами и утвержденным регламентом работы торгового рынка;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рассматривает замечания и предложения арендаторов и принимает решения по их устранению в сроки, установленные регламентом работы торгового рынка, посредством информационной системы уполномоченного органа;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оказывает содействие в проведении проверок путем предоставления всех необходимых сведений о субъектах и объектах торгового рынка должностным лицам уполномоченных органов и принимает меры по устранению недостатков и нарушений, выявленных в ходе таких проверок, в случаях неустранения выявленных нарушений расторгает договор аренды в информационной системе уполномоченного органа без предварительного уведомления;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несет ответственность за деятельность торгового рынка и работу его администрации в соответствии с законодательством Республики Казахстан.</w:t>
      </w:r>
    </w:p>
    <w:bookmarkEnd w:id="17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