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feaf3" w14:textId="9bfea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мая 2023 года № 394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государственном имуществе" Правительство Республики Казахстан ПОСТАНОВЛЯЕТ: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республиканское государственное учреждение "Управление санитарно-эпидемиологического контроля района Нұра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Казахстан".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финансирование республиканского государственного учреждения, указанного в пункте 1 настоящего постановления, осуществляется за счет и в пределах средств, предусмотренных в республиканском бюджете на содержание Министерства здравоохранения Республики Казахстан.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следующие изменения и дополнение: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здравоохранения Республики Казахстан, утвержденном указанным постановлением: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предприятий и государственных учреждений – территориальных подразделений Комитета санитарно-эпидемиологического контроля Министерства здравоохранения Республики Казахстан: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183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"183. Департамент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Управление санитарно-эпидемиологического контроля Алматинского района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Управление санитарно-эпидемиологического контроля района Байқоңыр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Управление санитарно-эпидемиологического контроля Есильского района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Управление санитарно-эпидемиологического контроля Сарыаркинского района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Казахстан.";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186-1 следующего содержания: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"186-1. Управление санитарно-эпидемиологического контроля района Нұра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Казахстан.".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здравоохранения Республики Казахстан принять необходимые меры, вытекающие из настоящего постановления.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