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897f" w14:textId="99f8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2022 года № 977 "Об утверждении Правил присуждения специальной Президентской литературной премии для молодых казахстанских писателей и поэтов"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2023 года № 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2022 года № 977 "Об утверждении Правил присуждения специальной Президентской литературной премии для молодых казахстанских писателей и поэтов"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Президентской литературной премии для молодых казахстанских писателей и поэтов,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соискание Президентской премии претендуют молодые писатели и поэты, являющиеся гражданами Республики Казахстан, в возрасте от 18 до 35 лет на момент окончания приема заявок, имеющие произведения, ранее не участвовавшие в международных и национальных конкурсах, обладающие творческим потенциалом для развития казахстанской литературы.";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Молодые писатели и поэты направляют в уполномоченный орган в срок до 30 июня календарного года следующие документы в бумажном и электронном виде: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соискание Президентской премии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кандидата;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творческую характеристику на кандидата Президентской премии от Союза писателей Казахстана;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статей, публикаций кандидата или о кандидате Президентской премии (при наличии);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справки о наличии банковского счета в банках второго уровня;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подтверждающие материалы о достижениях кандидата (при наличии).";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Решение о присуждении Президентской премии вступает в силу с момента издания Указа Президента Республики Казахстан, который публикуется в средствах массовой информации.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Лицам, удостоенным Президентской премии, присваивается звание "Лауреат специальной Президентской литературной премии для молодых казахстанских писателей и поэтов", вручаются диплом, нагрудный знак согласно описанию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денежное вознаграждение.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денежного вознаграждения лауреата Президентской премии определяются комиссией в год ее присуждения в пределах сумм, предусмотренных в республиканском бюджете на соответствующий финансовый год.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Церемония награждения Президентской премией проводится в торжественной обстановке до десятого декабря календарного года.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срок не позднее двадцатого декабря календарного года перечисляет денежное вознаграждение на банковский счет лауреата Президентской премии.".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