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0b5bc" w14:textId="290b5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повышении размеров социальных выплат из Государственного фонда социального страхования с 1 июля 2023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25 мая 2023 года № 400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Вводится в действие с 01.07.2023.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Социального кодекса Республики Казахстан Правительство Республики Казахстан ПОСТАНОВЛЯЕТ:</w:t>
      </w:r>
    </w:p>
    <w:bookmarkStart w:name="z6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 1 июля 2023 года произвести повышение размеров социальных выплат из Государственного фонда социального страхования по случаям утраты трудоспособности и потери кормильца, назначенных до 1 июля 2023 года, на 14,5 процента от размера получаемых социальных выплат.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 1 июля 2023 года и подлежит официальному опубликованию.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