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c77b" w14:textId="956c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конкурсной комиссии по выбору аудиторской организации для проведения ежегодного внешнего аудита 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2023 года № 407.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133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выбора аудиторской организации для проведения ежегодного внешнего аудита Национального фонда Республики Казахстан, утвержденных постановлением Правительства Республики Казахстан от 8 мая 2013 года № 474,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конкурсную комиссию по выбору аудиторской организации для проведения ежегодного внешнего аудита Национального фонда Республики Казахстан (далее – конкурсная комиссия) с учетом представлений членов Совета по управлению Национальным фондом Республики Казахстан в следующем составе: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Оденович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вице-министр финансов Республики Казахстан, председатель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Арғынғазинов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Айбол Арғынғазыұлы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директор Департамента бюджетного кредитования, Национального фонда Республики Казахстан и взаимодействия по вопросам финансового сектора Министерства финансов Республики Казахстан, заместитель председателя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Бижанова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Айжан Адиловна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заведующего Отделом социально-экономического мониторинга Администрации Президента Республики Казахстан (по согласованию)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Макежанов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Султанбек Алмасбекович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председатель Комитета по финансам и бюджету Сената Парламента Республики Казахстан (по согласованию)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Бейсенгалиев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Берик Турсынбекович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член Комитета по финансам и бюджету Мажилиса Парламента Республики Казахстан (по согласованию)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Тенгебаев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 Мырзабаевич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член Высшей аудиторской палаты Республики Казахстан (по согласованию)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Уалиева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Айгуль Бекишовна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директор Департамента политики управления обязательствами государства и развития финансового сектора Министерства национальной экономики Республики Казахстан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Куттумбетов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Сабитович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заместитель директора Департамента бухгалтерского учета Национального Банка Республики Казахстан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Байгенжина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Алия Курмановна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председателя Комитета казначейства Министерства финансов Республики Казахстан.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Конкурсной комиссии в установленном законодательством Республики Казахстан порядке до 1 сентября 2023 года провести конкурс по выбору аудиторской организации для проведения ежегодного внешнего аудита Национального фонда Республики Казахстан на 2023 – 2024 годы и определить по его результатам победителя конкурса.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