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da3e" w14:textId="f12d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апреля 2023 года № 312 "О подписании Соглашения о взаимном признании документов об ученых степенях в государствах - членах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2023 года № 453.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апреля 2023 года № 312 "О подписании Соглашения о взаимном признании документов об ученых степенях в государствах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членах Евразийского экономического союза"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Подписать Соглашение о взаимном признании документов об ученых степенях в государствах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членах Евразийского экономического союза.".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