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84d9d" w14:textId="5484d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июня 2023 года № 479.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2023 года № 479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2015 года № 1126 "Об утверждении Правил передачи имущества государственных служащих в доверительное управление".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октября 2017 года № 687 "Об утверждении Правил исчисления стажа работы государственных служащих, дающего право на установление должностного оклада".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сентября 2019 года № 684 "О внесении дополнений в постановление Правительства Республики Казахстан от 30 октября 2017 года № 687 "Об утверждении Правил исчисления стажа работы государственных служащих, дающего право на установление должностного оклада".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января 2020 года № 18 "О внесении изменений в постановление Правительства Республики Казахстан от 30 декабря 2015 года № 1126 "Об утверждении Правил передачи имущества государственных служащих в доверительное управление".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