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7b7a" w14:textId="88c7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контрактных служащих, видов проектов, по которым привлекаются контрактные служащие, вопросов условий оплаты труда и иных вопросов регулирования их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июня 2023 года № 482.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64-1 Закона Республики Казахстан "О государственной службе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контрактных служащих, виды проектов, по которым привлекаются контрактные служащие, вопросы условий оплаты труда и иные вопросы регулирования их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482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привлечения контрактных служащих, виды проектов, по которым привлекаются контрактные служащие, вопросы условий оплаты труда и иные вопросы регулирования их деятельности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контрактных служащих, виды проектов, по которым привлекаются контрактные служащие, вопросы условий оплаты труда и иные вопросы регулирования их деятельности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64-1 Закона Республики Казахстан "О государственной службе Республики Казахстан" (далее – Закон) и определяют порядок привлечения контрактных служащих государственных органов Республики Казахстан, виды проектов, по которым они привлекаются, вопросы условий оплаты труда и иные вопросы регулирования их деятельности.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контракт контрактного служащего (далее – контракт) – трудовой договор между государственным органом и гражданином Республики Казахстан, устанавливающий его права и функциональные обязанности, условия труда, а также условия оплаты труда, взаимоувязанные с результатами труда (количественные и (или) качественные показатели), ответственность за недостижение результатов труда и другие индивидуальные условия;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делам государственной службы (далее – уполномоченный орган) – центральный государственный орган, осуществляющий реализацию единой государственной политики в сфере государственной службы;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контрактный служащий государственного органа (далее – контрактный служащий) – гражданин Республики Казахстан, привлеченный в государственный орган по контракту с особенностями, предусмотренными Законом, для реализации национальных и иных проектов согласно Правилам осуществления проектного управления (далее – проект).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контрактных служащих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Первый руководитель государственного органа, ответственного за реализацию проекта (далее – государственный орган), может принять решение о необходимости привлечения контрактного служащего.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принятия решения, указанного в пункте 3 настоящих Правил, должностное лицо государственного органа, ответственное за реализацию проекта, по согласованию с уполномоченным органом утверждает квалификационные требования контрактного служащего (далее – квалификационные требования).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утверждения квалификационных требований первому руководителю государственного органа по представлению его заместителя или иного должностного лица государственного органа, ответственного за реализацию проекта, вносится кандидатура контрактного служащего в случае его соответствия квалификационным требованиям.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Привлечение лица, чья кандидатура одобрена первым руководителем государственного органа, в качестве контрактного служащего осуществляется путем заключения контракта и издания акта работодателя.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Контрактные служащие не могут занимать государственную должность.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привлекаемые в качестве контрактного служащего, должны соответствовать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64-1 Закона, и квалификационным требованиям.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 избежание конфликта интересов в качестве контрактного служащего не может быть принят гражданин, являющийся близким родственником, супругом (супругой) и (или) свойственником государственных служащих, вовлеченных в реализацию проекта.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о принятии мер по предотвращению и урегулированию конфликта интересов, а также его недопущению излагаются в контракте. 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проектов, по которым привлекаются контрактные служащие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Контрактные служащие могут привлекаться в государственные органы для реализации национальных и иных проектов согласно Правилам осуществления проектного управления.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Вопросы условий оплаты труда контрактного служащего и иные вопросы регулирования его деятельности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оплаты труда контрактного служащего устанавливаются в контракте по соглашению сторон в зависимости от квалификации контрактного служащего, сложности, количества и качества выполняемой работы, а также иных условий труда в соответствии с трудовым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контрактных служащих осуществляется за счет экономии средств, предусмотренных на содержание государственного органа либо реализацию проекта.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Контрактному служащему предоставляется ежегодный оплачиваемый трудовой отпуск продолжительностью двадцать четыре календарных дня.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ведет мониторинг состояния кадрового состава контрактных служащих в государственных органах.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государственного органа, ответственное за реализацию проекта, по согласованию с уполномоченным органом утверждает алгоритм взаимодействия контрактного служащего с государственным органом.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Деятельность контрактных служащих, предусматривающая работу с государственными секретами, осуществляется в порядке, установленном законодательством Республики Казахстан о государственных секретах.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Контракт может быть расторгнут по соглашению сторон, иные условия расторжения контракта, а также внесения в него изменений и дополнений излагаются в контракте.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контрактным служащим и государственным органом разрешаются в порядке, установленном законодательством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