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3d74e" w14:textId="663d7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осуществления обязательных профессиональных пенсионных взносов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июня 2023 года № 520.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01.07.2023.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Социального кодекса Республики Казахстан Правительство Республики Казахстан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обязательных профессиональных пенсионных взносов.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июля 2023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2023 года № 520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осуществления обязательных профессиональных пенсионных взносов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осуществления обязательных профессиональных пенсионных взносов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Социального кодекса Республики Казахстан (далее – Социальный кодекс) и определяют порядок осуществления обязательных профессиональных пенсионных взносов.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обеспечения оказания государственных услуг в электронной форме;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единый накопительный пенсионный фонд – юридическое лицо, осуществляющее деятельность по привлечению пенсионных взносов и пенсионным выплатам, а также иные функции, определенные </w:t>
      </w:r>
      <w:r>
        <w:rPr>
          <w:rFonts w:ascii="Times New Roman"/>
          <w:b w:val="false"/>
          <w:i w:val="false"/>
          <w:color w:val="000000"/>
          <w:sz w:val="28"/>
        </w:rPr>
        <w:t>Социальным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работник, занятый на работах с вредными условиями труда (далее –работник), – физическое лицо, состоящее в трудовых отношениях с работодателем и непосредственно выполняющее работу по трудовому договору, занятое на работах с вредными условиями труда, профессии которых предусмотрены </w:t>
      </w:r>
      <w:r>
        <w:rPr>
          <w:rFonts w:ascii="Times New Roman"/>
          <w:b w:val="false"/>
          <w:i w:val="false"/>
          <w:color w:val="000000"/>
          <w:sz w:val="28"/>
        </w:rPr>
        <w:t>перечнем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производств, работ, профессий работников, занятых на работах с вредными условиями труда, в пользу которых агентами по уплате обязательных профессиональных пенсионных взносов за счет собственных средств осуществляются обязательные профессиональные пенсионные взносы (далее – перечень), утвержденным приказом Министра труда и социальной защиты населения Республики Казахстан от 23 мая 2023 года № 170 (зарегистрирован в Реестре государственной регистрации нормативных правовых актов за № 32568);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государственный орган по труду – центральный исполнительный орган, осуществляющий руководство и межотраслевую координацию в сфере трудовых отношений в соответствии с законодательством Республики Казахстан;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вредные условия труда – условия труда, которые характеризуются наличием вредных производственных факторов;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вредный производственный фактор – производственный фактор, воздействие которого на работника может привести к заболеванию или снижению трудоспособности и (или) отрицательному влиянию на здоровье потомства;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договор о пенсионном обеспечении за счет обязательных пенсионных взносов, обязательных профессиональных пенсионных взносов – договор присоединения, условия которого принимаются вкладчиком обязательных пенсионных взносов, физическим лицом, за которого перечислены обязательные профессиональные пенсионные взносы (получателем пенсионных выплат), не иначе как путем присоединения к предложенному договору в целом;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обязательные профессиональные пенсионные взносы – деньги, перечисленные агентами за счет собственных средств в единый накопительный пенсионный фонд в пользу работников, занятых на работах с вредными условиями труда, профессии которых предусмотрены перечнем;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агент по уплате обязательных профессиональных пенсионных взносов (далее – агент) – физическое или юридическое лицо, включая иностранное юридическое лицо, осуществляющее деятельность в Республике Казахстан через постоянное учреждение, филиалы, представительства иностранных юридических лиц, исчисляющие и перечисляющие обязательные профессиональные пенсионные взносы в единый накопительный пенсионный фонд в порядке, определяемом законодательством Республики Казахстан;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аттестация производственных объектов по условиям труда – деятельность по оценке производственных объектов (цехов, участков, рабочих мест, а также иных, отдельно стоящих подразделений работодателей, осуществляющих производственную деятельность) в целях определения состояния безопасности, вредности, тяжести, напряженности выполняемых на них работ, гигиены труда и определения соответствия условий производственной среды нормативам в области безопасности и охраны труда.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постановлением Правительства РК от 27.03.2024 </w:t>
      </w:r>
      <w:r>
        <w:rPr>
          <w:rFonts w:ascii="Times New Roman"/>
          <w:b w:val="false"/>
          <w:i w:val="false"/>
          <w:color w:val="00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осуществления обязательных профессиональных пенсионных взносов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Обязательные профессиональные пенсионные взносы осуществляются агентами за счет собственных средств в пользу работников.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4. Ставка обязательных профессиональных пенсионных взносов устанавливается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250 Социального кодекса.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Агенты ежемесячно осуществляют уплату обязательных профессиональных пенсионных взносов.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 осуществлении обязательных профессиональных пенсионных взносов учитываются все ежемесячные доходы работника,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бюджет" (далее – Налоговый кодекс).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осуществлении обязательных профессиональных пенсионных взносов не учитываются следующие виды выплат, указанных в: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319 Налогового кодекса;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341 Налогового кодекса.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уплату обязательных профессиональных пенсионных взносов относятся к фонду оплаты труда агента.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Перечисление обязательных профессиональных пенсионных взносов, в том числе задолженности, производится на банковский счет Государственной корпорации с указанием кодов назначения платежей, определяемых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31 августа 2016 года № 203 "Об утверждении Правил применения кодов секторов экономики и назначения платежей" (зарегистрировано в Реестре государственной регистрации нормативных правовых актов за № 14365).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Суммы обязательных профессиональных пенсионных взносов, поступившие на счет Государственной корпорации, в течение трех рабочих дней перечисляются в единый накопительный пенсионный фонд электронными платежными поручениями формата МТ-100.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корпорация одновременно электронным способом направляет в единый накопительный пенсионный фонд список физических лиц, за которых перечисляются обязательные профессиональные пенсионные взносы, состоящий из группы платежных поручений, поступивших от агентов, соответствующих сумме платежа формата МТ-100.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Агент не осуществляет уплату обязательных профессиональных пенсионных взносов в единый накопительный пенсионный фонд за: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лиц, достигших пенсионного возраста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207 Социального кодекса;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военнослужащих (кроме военнослужащих срочной службы), сотрудников специальных государственных и правоохранительных органов, государственной фельдъегерской службы, а также лиц, права которых иметь специальные звания, классные чины и носить форменную одежду упразднены с 1 января 2012 года;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получателей пенсионных выплат за выслугу лет.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Уплата обязательных профессиональных пенсионных взносов осуществляется агентом наличными деньгами либо безналичным способом через банки второго уровня и организации, осуществляющие отдельные виды банковских операций, на банковский счет Государственной корпорации с учетом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платежах и платежных системах".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Суммы обязательных профессиональных пенсионных взносов, уплачиваемые агентами, подлежат вычету в соответствии с налоговым законодательством Республики Казахстан.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Обязательные профессиональные пенсионные взносы также уплачиваются в пользу работников производственных, вспомогательных и подсобных цехов организации, временно занятых на работах с вредными условиями труда, предусмотренных перечнем.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Обязательные профессиональные пенсионные взносы осуществляются в пользу работников, профессии которых предусмотрены в разделе "Общие профессии" перечня, независимо от того, в каких производствах или цехах они работают, если эти профессии специально не предусмотрены в соответствующих разделах или подразделах перечня.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 выявления по результатам аттестации производственных объектов по условиям труда и периодических обязательных медицинских осмотров профессий работников с вредными условиями труда, занятых не менее 80 % рабочего времени в месяц, работодатели, представители работников, заинтересованные государственные органы вносят в уполномоченный государственный орган по труду обоснованные предложения по их включению в перечень.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исключения вредных условий труда, подтвержденных результатами аттестации производственных объектов, уплата обязательных профессиональных пенсионных взносов агентами прекращается с момента исключения вредных условий труда.</w:t>
      </w:r>
    </w:p>
    <w:bookmarkEnd w:id="3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