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87f1" w14:textId="3ce8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2023 года № 550.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550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148 "Об утверждении типового перечня районного коммунального имущества, передаваемого в состав коммунального имущества города районного значения, села, поселка, сельского округа".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2014 года № 384 "О внесении изменений в постановление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2014 года № 523 "О внесении изменений в постановление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2015 года № 799 "О внесении изменения и дополнения в постановление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29 сентября 2015 года № 803 "О внесении изменений и дополнения в некоторые решения Правительства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1140 "Об утверждении Правил предоставления субъектам малого и среднего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2016 года № 382 "Об утверждении Правил привлечения независимого консультанта".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2017 года № 769 "О внесении изменения в постановление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ноября 2017 года № 776 "О внесении изменений в постановление Правительства Республики Казахстан от 24 февраля 2014 года № 148 "Об утверждении типового перечня районного коммунального имущества, передаваемого в управление акиму города районного значения, села, поселка, сельского округа".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2019 года № 287 "О внесении изменений в постановление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2019 года № 531 "О внесении изменений в постановление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2019 года № 976 "О внесении дополнения в постановление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2020 года № 40 "О внесении изменения в постановление Правительства Республики Казахстан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2021 года № 184 "О внесении изменений и дополнения в постановление Правительства Республики Казахстан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16 апреля 2021 года № 247 "О внесении изменений в постановления Правительства Республики Казахстан от 9 августа 2011 года № 920 "Об утверждении Правил продажи объектов приватизации" и от 29 июня 2016 года № 382 "Об утверждении Правил привлечения независимого консультанта".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2021 года № 949 "О внесении изменений в постановление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 августа 2022 года № 522 "О внесении изменений в постановления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 и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февраля 2023 года № 121 "О внесении изменений и дополнений в некоторые решения Правительства Республики Казахстан".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2023 года № 128 "О внесении изменений в постановление Правительства Республики Казахстан от 29 июня 2016 года № 382 "Об утверждении Правил привлечения независимого консультанта".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