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b68e" w14:textId="8e2b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приема и размещения лиц, ищущих убежище, при их массовом притоке в пунктах временного поселения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2023 года № 554.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беженцах"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и размещения лиц, ищущих убежище, при их массовом притоке в пунктах временного поселения.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 № 554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приема и размещения лиц, ищущих убежище, при их массовом притоке в пунктах временного поселения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приема и размещения лиц, ищущих убежище, при их массовом притоке в пунктах временного поселения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беженцах" и определяют порядок приема и размещения в пунктах временного поселения лиц, ищущих убежище, при их массовом притоке.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приема и размещения лиц, ищущих убежище, в пунктах временного поселения при массовом переходе через Государственную границу Республики Казахстан (далее – Государственная граница) местные исполнительные органы приграничных областей (далее – МИО) по согласованию с органами внутренних дел, гражданской защиты, здравоохранения и национальной безопасности вносят в Правительство Республики Казахстан предложение по определению пунктов временного поселения.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гражданской защиты – центральный исполнительный орган Республики Казахстан, осуществляющий руководство в сферах предупреждения и ликвидации чрезвычайных ситуаций природного и техногенного характера, гражданской обороны, пожарной и промышленной безопасности, формирование и развитие государственного материального резерва, обеспечение функционирования и дальнейшее развитие государственной системы гражданской защиты, организацию предупреждения и тушения пожаров;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чрезвычайная ситуация социального характера – чрезвычайная ситуация, обусловленная возникновением на определенной территории противоречий и конфликтов в сфере социальных отношений, которые могут повлечь или повлекли за собой человеческие жертвы, причинение вреда здоровью, значительный имущественный ущерб или нарушения условий жизнедеятельности населения;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вопросам беженцев – государственный орган, осуществляющий руководство в сфере регулирования отношений по вопросам беженцев;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государственного материального резерва – центральный исполнительный орган, осуществляющий исполнительные и контрольные функции, а также руководство системой государственного материального резерва;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массовый приток лиц, ищущих убежище, – одновременный переход лиц, ищущих убежище, через Государственную границу на территорию Республики Казахстан, количество которого определяется массовым МИО;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лицо, ищущее убежище, – иностранец или лицо без гражданства, изъявившие желание обратиться за убежищем в Республике Казахстан до принятия уполномоченным органом окончательного решения по их ходатайству о присвоении статуса беженца;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фильтрационный пункт – специальный объект, создаваемый для установления личности лиц, прибывших лиц, ищущих убежище, и принятия решения об их дальнейшем размещении;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орган, осуществляющий внешнеполитическую деятельность, – государственный орган Республики Казахстан, осуществляющий руководство в сфере внешнеполитической деятельности и возглавляющий единую систему органов дипломатической службы Республики Казахстан, а также в сфере реализации государственной политики по привлечению инвестиций;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пункты временного поселения – объекты для временного расселения лиц, ищущих убежище (различные здания и сооружения, имеющие соответствующую структуру), подготовленные для первоочередного жизнеобеспечения лиц, ищущих убежище, и временные палаточные лагеря.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и размещения лиц, ищущих убежище, в пунктах временного поселения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Правовое положение лиц, ищущих убежище, на территории Республики Казахстан, а также компетенции государственных органов по вопросам беженцев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беженцах".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 национальной безопасности незамедлительно информируют МИО, уполномоченные органы по вопросам беженцев, гражданской защиты и органы внутренних дел о массовом притоке лиц, ищущих убежище.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организованного учета, регистрации лиц, ищущих убежище, в местах массового притока МИО совместно с органами гражданской защиты разворачиваются фильтрационные пункты и пункты временного поселения.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сфере гражданской защиты оказывает содействие МИО в подготовке пунктов временного поселения и развертывании фильтрационных пунктов, а также обеспечивает пожарную безопасность в фильтрационных пунктах и пунктах временного поселения для приема и размещения лиц, ищущих убежище.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по организации приема и размещения лиц, ищущих убежище, при массовом притоке являются МИО совместно с заинтересованными государственными органами.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в целях организованного учета, регистрации, временного размещения и создания условия для обеспечения жизнедеятельности лиц, ищущих убежище, разрабатывается соответствующий план, который утверждается акимом области.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МИО реализуются мероприятия, связанные с размещением и созданием условий для обеспечения жизнедеятельности лиц, ищущих убежище, в пунктах временного поселения.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Прием лиц, ищущих убежище, при массовом их притоке осуществляется органами внутренних дел, здравоохранения и национальной безопасности через фильтрационные пункты.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Основными задачами фильтрационных пунктов являются: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встреча и учет прибывших лиц, ищущих убежище;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размещения и первоочередное жизнеобеспечение лиц, ищущих убежище;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оказание медицинской помощи;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инструктирования и информирования лиц, ищущих убежище;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документальное оформление передвижения лиц, ищущих убежище.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Органы внутренних дел осуществляют учет прибывших на территорию Республики Казахстан лиц, ищущих убежище, и членов их семьи и сопровождают лиц, ищущих убежище, от контрольно-пропускных пунктов до фильтрационных пунктов и пунктов временного поселения.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МИО совместно с уполномоченным органом в области здравоохранения осуществляют мероприятия по организации медицинского осмотра на предмет выявления признаков инфекционных заболеваний, контроля за поддержанием необходимых санитарно-гигиенических условий, а также медицинскую помощь в пунктах временного поселения за счет развертывания медицинских пунктов, привлечения сил и средств санитарно-эпидемиологической службы и станций скорой медицинской помощи.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принятия мер по предупреждению и ликвидации чрезвычайной ситуации социального характера и ее последствий при необходимости могут использоваться государственным органом по предупреждению и ликвидации чрезвычайной ситуации социального характера материальные ценности государственного материального резерва.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Выпуск материальных ценностей из государственного материального резерва в порядке разбронирования для принятия мер по предупреждению и ликвидации чрезвычайной ситуации социального характера и ее последствий осуществляется по решению государственных органов по предупреждению и ликвидации чрезвычайной ситуации социального характера по согласованию с уполномоченным органом в области государственного материального резерва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октября 2014 года № 1108 "Об утверждении Правил выпуска материальных ценностей из государственного материального резерва в порядке освежения и разбронирования".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МИО обеспечивают привлечение необходимых транспортных средств на мероприятия по приему и размещению лиц, ищущих убежище, в том числе по доставке материальных ценностей государственного материального резерва.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Органы внутренних дел совместно с органами национальной безопасности в ходе фильтрации лиц, ищущих убежище, проводят их досмотр на предмет выявления оружия, взрывчатых веществ, боеприпасов, наркотических средств, экстремистской литературы и других запрещенных предметов, принимают меры по выявлению лиц, причастных к совершению преступлений, и сторонников деструктивных религиозных течений, а также выявляют и задерживают лиц, находящихся в республиканском и международном розыске.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фильтрации лиц, ищущих убежище, в целях обеспечения безопасности, защиты прав и свобод человека, защиты конституционного строя Республики Казахстан лица, ищущие убежище, размещаются в пункты временного поселения.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Лица, ищущие убежище, изъявившие желание обратиться за убежищем в Республике Казахстан, могут обратиться с письменным ходатайством о присвоении статуса беженца: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по прибытии на территорию Республики Казахстан в МИО по месту своего пребывания;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пересечении Государственной границы в структурное подразделение территориального подразделения Пограничной службы Комитета национальной безопасности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пункта пропуска через Государственную границу в случае вынужденного незаконного пересечения Государственной границы в течение суток в МИО.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МИО в день регистрации ходатайства о присвоении статуса беженца в Республике Казахстан лицам, ищущим убежище, выдается свидетельство лица, ищущего убежище.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Лица, ищущие убежище, размещаются в пунктах временного поселения на срок, определяемый МИО, но не менее чем на 30 (тридцать) суток.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Правовое положение иностранцев, не обратившихся с ходатайством о присвоении статуса беженца в МИО,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правовом положении иностранцев".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по вопросам беженцев осуществляет в пределах своей компетенции координацию и методическое руководство МИО по вопросам лиц, ищущих убежище, а также содействует в пределах своей компетенции лицам, ищущим убежище, в получении информации о родственниках, проживающих в стране происхождения.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орган, осуществляющий внешнеполитическую деятельность, в пределах своей компетенции оказывает содействие центральным государственным органам по получению информации о странах происхождения лиц, ищущих убежище, а также совместно с уполномоченным органам по вопросам беженцев взаимодействует с международными организациями относительно возможностей предоставления помощи лицам, ищущим убежище.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