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4351" w14:textId="1c24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ноября 2005 года № 1170 "О некоторых вопросах представительской экипировки сотрудников дипломатической службы Республики Казахстан"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2005 года № 1170 "О некоторых вопросах представительской экипировки сотрудников дипломатической службы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586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2014 года № 1082 "Об утверждении Правил разработки текущего и перспективного планов заключения международных договоров Республики Казахстан".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2018 года № 123 "О внесении изменения в постановление Правительства Республики Казахстан от 29 ноября 2005 года № 1170 "О некоторых вопросах представительской экипировки сотрудников дипломатической службы Республики Казахстан".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2019 года № 585 "Об утверждении Правил организации "одного окна" для инвесторов, а также порядка взаимодействия при привлечении инвестиций".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18 марта 2021 года № 145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Правительства Республики Казахстан от 23 июня 2021 года № 431 дсп "О некоторых вопросах дипломатической почты".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2022 года № 425 "О внесении изменений и дополнений в постановление Правительства Республики Казахстан от 13 августа 2019 года № 585 "Об утверждении Правил организации "одного окна" для инвесторов, а также порядка взаимодействия при привлечении инвестиций".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