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c4e2" w14:textId="1fac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мероприятий по противодействию теневой экономике на 2023 – 2025 годы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противодействию теневой экономике на 2023 – 2025 годы (далее – Комплексный план).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сентября 2021 года № 644 "Об утверждении Комплексного плана мероприятий по противодействию теневой экономике на 2021 – 2023 годы";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февраля 2022 года № 85 "О внесении изменений и дополнений в постановление Правительства Республики Казахстан от 21 сентября 2021 года № 644 "Об утверждении Комплексного плана мероприятий по противодействию теневой экономике на 2021 – 2023 годы";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17 марта 2023 года № 236 "О внесении изменений и дополнений в некоторые решения Правительства Республики Казахстан и распоряжения Премьер-Министра Республики Казахстан".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а также организациям (по согласованию), ответственным за исполнение Комплексного плана: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своевременную реализацию мероприятий и достижение показателей, предусмотренных в Комплексном плане;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два раза в год, не позднее 15 января и 15 июля, следующего за отчетным полугодием, представлять информацию о ходе исполнения мероприятий Комплексного плана в Агентство Республики Казахстан по финансовому мониторингу (далее – Агентство) (по согласованию).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Агентству по стратегическому планированию и реформам Республики Казахстан (по согласованию) не позднее 30 августа, следующего за отчетным годом, представлять сводную информацию о ходе достижения показателей Комплексного плана в Агентство (по согласованию).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Агентству (по согласованию) представлять в Аппарат Правительства Республики Казахстан сводную информацию о ходе: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мероприятий Комплексного плана не позднее 15 марта и 15 сентября, следующего за отчетным полугодием;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достижения показателей Комплексного плана не позднее 15 сентября, следующего за отчетным годом.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Аппарату Правительства Республики Казахстан представлять в Администрацию Президента Республики Казахстан информацию о ходе: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мероприятий Комплексного плана не позднее 15 апреля, следующего за отчетным годом;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достижения показателей Комплексного плана не позднее 30 октября, следующего за отчетным годом.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589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противодействию теневой экономике на 2023 – 2025 годы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результата: в соответствии с Картой стратегических показателей до 2025 года Национального плана развития Республики Казахстан до 2025 года уровень теневого оборота в экономике в % к ВВП в 2023 году составит не более 18,2 %, в 2024 году – не более 16,6 %, в 2025 году – не более 15 %.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данным Бюро национальной статистики уровень теневой экономики в 2021 году составил 19,75 %.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основная доля теневой экономики (11,10 % из 19,75 %) или 56,2 % приходится на индикаторы Комитета государственных доходов Министерства финансов Республики Казахстан (далее – КГД), это: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разница в доходе, рассчитанная на основе отклонения уровня уплаты налогов от среднеотраслевого показателя (в разрезе регионов);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расхождения данных КГД по внешней торговле с таможенной статистикой страны контрагента с учетом корректировки на объем транзита и методологических особенностей.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Вторым весомым индикатором является объем валовой добавленной стоимости предприятий неформального сектора (5,19 % из 19,75 %) или 26,3 % теневой экономики.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указанные два индикатора составляют 82,5 % теневого сектора.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досчетов в структуре теневой экономики являются: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Уплата налогов, таможенных пошлин и иных платежей в бюджет.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Количество рисковых предприятий и объем безналичных транзакций.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Доля малого и среднего бизнеса в валовом внутреннем продукте.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Соблюдение трудовых прав граждан.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Незаконный оборот наркотических средств, контрабандной, контрафактной и браконьерской продукции.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Достоверность и прозрачность статистической системы.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снижения уровня теневой экономики разработан ряд предложений, направленных на вывод предпринимателей из тени по линии налогового и таможенного администрирования, эффективную конкуренцию и распределение бюджета, защиту населения от нелегального бизнеса и другие.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финансирования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 "Доля ненаблюдаемой (теневой) экономики по отраслям, % в ВВП"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торговля: 2022 год – 6,7; 2023 год – 6,1; 2024 год – 5,6; 2025 год – 5,0;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складирование: 2022 год – 3,2; 2023 год – 2,9; 2024 год – 2,6; 2025 год – 2,4;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промышленность: 2022 год – 1,2; 2023 год – 1,1; 2024 год – 1,0; 2025 год – 0,9;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 хозяйство: 2022 год – 1,9; 2023 год – 1,7; 2024 год – 1,6; 2025 год – 1,4;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имуществом: 2022 год – 0,7; 2023 год – 0,6; 2024 год – 0,6; 2025 год – 0,5;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 2022 год – 6,3; 2023 год – 5,8; 2024 год – 5,3; 2025 год – 4,7.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Оптовая и розничная торговля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совершенствования административного законодательства с определением целесообразности внесения изменений и дополнений в части: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 в сфере таможенного дела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ГП (по согласованию), МЮ, НПП (по согласованию)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ответственности за продажу товаров, подлежащих маркировке контрольными (идентификационными) знаками или материальными носителями, без наличия на них контрольных (идентификационных) знаков или материальных носителей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МФ, 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ответственности за утрату или умышленное повреждение, уничтожение электронных идентификаторов (навигационных пломб) или их удаление, замену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 установленном законодательством порядке проверок в отношении недобросовестных налогоплательщиков в сфере оборота подакцизной продукции, а также участников внешнеэкономической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года, не позднее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совершенствования налогового законодательства в части: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определения органами государственных доходов фактической поставки товаров, выполнения работ и услуг;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сведений POS-терминалов и QR-платежей с учетом функционала контрольно–кассовых машин в информационную систему КГД;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АФК (по согласованию), НПП (по 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проверки и дачи заключений по налоговым периодам, где истекли сроки исковой давности для установления ущерба в рамках досудебного расследования;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пересмотра подходов администрирования НДС путем применения цифровых решений для пресечения фиктивных сделок;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 учета убытков и расходов по операциям с финансовыми инструментами на международных фондовых рынках при определении индивидуального подоходного налога;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АРРФР (по согласованию), АФК (по согласованию), НПП (по 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минимизации рисков получения необоснованной налоговой выгоды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целесообразности применения налогового администрирования к лицам, оказывающим услуги с использованием интернет-платформ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камерального контроля с использованием средств биометрической идентификации рисковых налогоплательщиков в целях пресечения фактов выписки (аннулирования) фиктивных электронных счетов-фактур и подачи недостоверной налоговой отчетности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информационных систем (интеграция ИС государственных органов)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МЦРИАП, НАО "ГК "Правительство для граждан" (по согласованию), МНЭ, НПП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по вопросам защиты прав интеллектуальной собственности, в том числе в отношении оборота контрафактной продукции в Казахстане, и выработка предложений по обеспечению защиты прав интеллектуальной собственности, снижению контрафактной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справка о результатах исследования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МФ,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АФМ (по согласованию), МВД, МИОР, МЦРИАП,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(по согласованию), МНЭ, НПП (по согласованию)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внедрение системы маркировки и прослеживаемости товаров в целях всестороннего контроля товаров на всех этапах его движения (ввоз, производство, реализация)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МФ, МЗ, МСХ, МИИР, МЦРИАП, МНЭ, НПП (по согласованию), АО "Казахтелеком"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технических условий по обмену информацией в области контроля за перемещением энергоресурсов в рамках Протокола между таможенными службами государств – членов Шанхайской организации сотрудничества от 30 октября 2008 года (Республика Узбекистан, КНР, Республика Таджикистан)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канала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ИАС ТБД (САИС) с информационными системами КГД (ИС "Астана-1") в части: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данных о перемещаемых грузах и перевозчиках;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данных о зафиксированных САИС грузовых автотранспортных средствах;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данных о помещенных под таможенную процедуру таможенного транзита автотранспортных средствах.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ИС "Астана-1" с единым реестром сертификатов соответствия ЕАЭС в целях автоматической проверки подлинности сертификатов соответствия при таможенной очистке товаров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МТИ, 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механизма работы в рамках протоколов с КНР об обмене предварительной информацией о товарах и транспортных средствах, перемещаемых через таможенную границу (в ИС "Астана-1" в части автоматизации сопоставления сведений СУР на момент таможенной очистки товаров)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автоматического сопоставления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Совершенствование механизма работы в рамках протоколов с Республикой Узбекистан об обмене предварительной информацией о товарах и транспортных средствах, перемещаемых через таможенную границу (в ИС "Астана-1" в части автоматизации сопоставления сведений СУР на момент таможенной очистки товаров)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Внедрение обмена предварительной информацией с КНР в онлайн-режиме о товарах (в т.ч. отправителях, получателях, номерах вагонов), перемещаемых через таможенную границу на железнодорожном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технических правил интеграции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механизма по администрированию электронных торговых площадок в целях повышения прозрачности и упрощения налогообложения продавцов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причин и условий оборота контрафактных лекарственных средств с учетом расхождения импорта Республики Казахстан с данными экспорта стран-импортеров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МФ, МЮ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информационных систем МЗ и КГД для модернизации методов ценообразования в сфере обращения лекарственных средств и медицинских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МФ, 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Транспорт и складирование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порядка осуществления контрольного закупа лекарственных средств как самостоятельного вида профилактического контроля в целях снижения оборота контрафактной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МНЭ, МФ, МЮ, НПП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системы управления транспортными документами для перевода в электронный формат перевозочных документов, в том числе товарно-транспортных накладных, и интеграция с ИС "ЭСФ"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и интеграция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 электронного билетирования пассажиров на городских (пригородных) маршрутах регулярных автомобильных перевозок пассажиров и багажа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внедрения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автоматизации процедуры проведения конкурса на городские (пригородные) внутриреспубликанские регулярные перевозки пассажиров и багажа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технического задания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МЦРИАП, МИО, НПП (по согласованию), РГП на ПХВ "Центр поддержки цифрового правительства" (по согласованию)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системы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комплекса мер по выявлению и пресечению фактов передачи (продажи) третьим лицам иностранных бланков разрешений, выданных транспортным компаниям для осуществления международных автомобильных перевозок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карта, утвержденная МИИР и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НПП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усиления требований и ответственности в деятельности операторов технического осмотра механических транспортных средств и прицепов для повышения качества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МИО, НПП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эффективности таможенных досмотров с ежегодным увеличением на 5 %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55 %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(по согласованию)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60 %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65 %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информационных систем по обмену предварительной информацией об экспортно-импортных операциях о товарах и транспортных средствах, перемещаемых между Республикой Казахстан и Грузией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информационных систем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процедур камерального контроля, в том числе: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процедуры сквозного контроля от импорта до конечного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процедуры с использованием данных по импорту и другие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года, не позднее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к исключению посредников из цепочки поставки реактивного топлива в аэропорты и отечественные авиакомпании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согласованию), МИИР, МЭ,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обязательных электронных товаросопроводительных документов на нефть и нефтепродукты посредством автоматизированной системы при транспортировке железнодорожным транспортом и их интеграция с ИС государственных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МИИР, 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Обрабатывающая промышленность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системных мер поддержки производителей, импортеров, иных субъектов частного предпринимательства, участвующих в процессах маркировки и прослеживаемости товаров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МФ, МЗ, МСХ, МИИР, МЦРИАП, МНЭ, НПП (по согласованию), АО "Казахтелеком"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внесения изменений в отраслевое законодательство в части блокировки передачи права недропользования и доли участия в компаниях недропользователей по заниженной стоимости сделок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совершенствования угольной отрасли в части установления ограничения на вывоз угля железнодорожным транспортом для непрофильных субъектов бизнеса, не осуществляющих добычу и обогащение добытого угля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приказа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МТИ, КНБ (по согласованию), МНЭ, МЮ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автоматизации государственных услуг в сфере недропользования по твердым полезным ископаемым на единой платформе недропользователей (minerals.gov.kz)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приказа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электронного аукциона посредством веб-портала реестра государственного имущества "e-qazyna.kz" по твердым полезным ископаемым для обеспечения равного доступа инвесторов и привлечения инвестиций в освоение неиспользуемых месторождений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приказа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МЦРИАП,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автоматизации процессов, связанных с предоставлением и осуществлением права недропользования по углеводородам и добыче урана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системы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МЦРИАП, РГП на ПХВ "Центр поддержки цифрового правительства" (по согласованию), НПП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в паспортах производств АНПЗ, ПНХЗ, ПКОП и национальных стандартах норм технологических потерь и сжҰга в сторону их снижения (с учетом модернизации НПЗ, обновления оборудования) с использованием современных методов расчета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по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 крупным НПЗ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МТИ,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АФМ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(по согласованию)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паспорта производств и национальные стандарты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на ПНХЗ, АНПЗ, ПКОП электронных весов с онлайн–передачей данных об отгрузке отдельных видов нефтепродуктов в органы государственных доходов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технической документации по АНПЗ и ПКОП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согласованию), МЭ, МФ, МТИ, АО "НИТ" (по согласованию)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приборов учета по АНПЗ и ПКОП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технической документации по ПНХЗ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рекомендаций рабочей группы, сформированных по итогам аудита системы безопасности и контроля производства, хранения, вывоза продукции и иных технологических процессов в АНПЗ, ПНХЗ, ПКОП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полугодия, не позднее 20 января и 20 июля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согласованию), АО "НК "КТЖ" (по согласованию), МЭ, МФ, МТИ, МЦРИАП,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Сельское, лесное и рыбное хозяйство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механизма субсидирования по принципу "бюджетирование, ориентированное на результат" за счет введения встречных обязательств для субъектов агропромышленного комплекса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Правила субсидирования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АЗРК (по согласованию), МИИР, МЦРИАП,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согласованию), НПП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ограничения вывоза из Республики Казахстан субсидируемого аммофоса и селитры автотранспортом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приказа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системы взимания платы за использование особо охраняемых природных территорий (автотранспорт)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КПП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МЭПР, МЦРИАП,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Цифровизация деятельности государственного контроля в области охраны, воспроизводства и использования животного мира в целях повышения правовой защищенности граждан, прозрачности работы инспекторов и минимизации коррупционных рисков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специальных транспортных средств и приспособлений, пожарно-наблюдательных вышек с установкой систем раннего обнаружения пожаров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 природоохранных учреждений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МЭПР, 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товаров СХТП в целях определения продукции, подлежащей маркировке контрольными (идентификационными) знаками или материальными носителями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ИС "Идентификация сельскохозяйственных животных" и ИС "Единая автоматизированная система управления" в целях обеспечения прозрачности бизнес-процессов в области ветеринарии (вакцинация, диагностика, выдача ветеринарных сопроводительных документов)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внедрения системы прослеживаемости в растениеводстве от производителя до конечного потребителя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Операции с недвижимым имуществом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Дорожной карты по интеграции БВУ и кредитных бюро с государственными информационными системами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НБ (по согласованию), ГКБ (по согласованию), МФ, МСХ, МИИР, МЧС, МЮ, МТСЗН, АО "ГК Правительство для граждан" (по согласованию), СА (по согласованию), РНП (по согласованию), РПЧСИ (по согласованию),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приказы Министра национальной экономики Республики Казахстан от 19 марта 2015 года № 229 и от 2 апреля 2015 года № 304 в части конкретизации случаев обязательной корректировки проектно-сметной документации по проектам, строящимся за счет бюджетных средств и иных форм государственных инвестиций, исключив возможность самостоятельной замены товаров, работ и услуг, совокупность которых превышает 30 % от общей стоимости проекта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обязанности технического надзора по мониторингу трудовых ресурсов на строительном объекте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Закон Республики Казахстан "Об архитектурной, градостроительной и строительной деятельности в Республике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Паспортизация многоквартирных жилых домов на платформе ИС "Е-шаңырак" для повышения прозрачности процессов управления домом и контроля учета расходов на коммунальные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инструментов регулирования текущих цен на строительные ресурсы с помощью автоматизированных программ (ABS, SANA и др.) в целях недопущения завышения стоимости проектов на этапе планирования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 Президента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6.Прочие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личного кабинета респондентов в системе E-stat (дополнение функционалом анализа данных в разрезе отраслей и регионов) для обеспечения достоверности статистической отчетности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модуля в кабинете респондентов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рекомендаций, полученных по результатам Глобальной оценки со стороны Европейской экономической комиссии Организации Объединенных Наций в части совершенствования статистической системы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года, не позднее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пересмотра методики оценки ненаблюдаемой экономики в целях максимального охвата сфер теневой деятельности (с привлечением при необходимости международных экспертов)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согласованию), АФМ (по согласованию), МФ, НБ (по согласованию), МНЭ, МТСЗН, МЮ, МЗ,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МЭПР, МТИ, МИИР, МСХ, НПП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прослеживаемости бюджетных средств, выделяемых в рамках государственных закупок, на базе платформы цифрового тенге Национального Банка: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механизма контроля за целевым использованием средств в целях обеспечения полноты уплаты налогов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технического задания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АФМ (по согласованию)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экспериментальная оценка использования платформы цифрового тенге Национального Банка в рамках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МФ, МНЭ, МЦРИАП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предоставлению условных скидок при участии в государственных закупках потенциальным поставщикам, представляющим финансовую отчетность в депозитарий финансовой отчетности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НПП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порядок осуществления закупок к протоколу очного заседания Совета директоров АО "ФНБ "Самрук-Қазына" от 3 марта 2022 года № 193 в части: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 квалификационных требований к потенциальным поставщикам в виде финансовой устойчивости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протокольное решение Совета директоров АО "ФНБ "Самрук-Қазына"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 (по согласованию), МФ, АЗРК (по согласованию)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участия в качестве потенциального поставщика товаров, работ, услуг соответствующих профильных юридических лиц, пятьдесят и более процентов акций (долей) которых прямо или косвенно принадлежат АО "ФНБ "Самрук-Қазына", в случае, если заключение соответствующего договора отвечает имущественным интересам потенциального поставщика и содержит производственную и (или) технологическую возможность исполнения такого договора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 (по 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закупа основных средств или товаров, обеспечивающих непрерывный технологический цикл предприятия, напрямую у производителя или импортера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поставщиком обеспечения возврата авансового платежа и обеспечения исполнения договора в виде банковской гарантии, обеспечительной платы и типового страхового договора, утвержденного АО "ФНБ "Самрук-Қазына"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Совета директоров АО "ФНБ "Самрук-Қазына" об утверждении типового страхового договора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Запуск в действие системы "Автоматизированный мониторинг национального информационного пространства" для мониторинга, выявления, фиксации и блокирования материалов, содержащих признаки финансовых пирамид (на сайтах, в социальных мессенджерах и других мобильных приложениях)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Блокирование доступа к сайтам, содержащим запрещенный контент (информационное содержание web-страниц), посредством программы "Киберщит Казахстана"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критериев системы "Киберщит Казахстана"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КНБ (по согласованию), АФМ (по согласованию), ГП (по согласованию), 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в сфере азартных игр с выработкой предложений в части: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интернет-пространства для выявления и блокировки материалов с признаками организации незаконной деятельности по проведению азартных игр и пари (в социальных сетях, мессенджерах и др.);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МИОР, АФМ (по согласованию), МВД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рекламы азартных игр и пари;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МИОР, АФМ (по согласованию), 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 мер реагирования (административная ответственность) в отношении организаторов игорного бизнеса за допуск к участию в азартных играх и пари физических лиц, находящихся в списке лиц, ограниченных в участии в азартных играх и (или) пари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АФМ (по согласованию), ГП (по согласованию), 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населения о признаках финансовых пирамид, интернет–мошенничестве, незаконном игорном бизнесе, вреде алкоголизма и наркомании посредством SMS–оповещения, интернет–портала egov, а также в качестве "таргетированной" рекламы на YouTube, Instagram, TikTok, ВКонтакте, Facebook и других популярных платформах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с операторами сотовой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МИОР, МВД, АФМ (по согласованию), АРРФР (по согласованию)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 создании МВРГ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согласованию), МВД, МЦРИАП, АФМ (по согласованию), НБ (по 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 по внедрению "таргетированной" рекламы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2024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правового просвещения посредством СМИ и социальных сетей с разъяснением социальной опасности проституции и порнографии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полугодия, не позднее 20 января и 20 июля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МП, МНВО, МЗ,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 изъятия, учета, хранения, передачи и уничтожения цифровых активов по уголовным делам судом, органами прокуратуры, уголовного преследования и судебной экспертизы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изменений и дополнений в постановление Правительства Республики Казахстан от 9 декабря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МВД, АФМ (по согласованию), АПК (по согласованию), КНБ (по согласованию), СА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профилактических работ по блокировке веб-сайтов нелицензированных криптобирж и криптообменников, деятельность которых запрещена в Республике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исследовательской работы, включающей причины и условия, ведущие к занятию проституцией, с выработкой рекомендаций для органов внутренних дел и составления методических рекомендаций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МП, МВД, МЗ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МП, 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механизмов выделения и освоения льготного ГСМ на весенне-полевые и уборочные работы в части: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рациональной логистики льготного ГСМ с НПЗ до СХТП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МСХ, МЭ и АО "ФНБ Самрук-Қазына" (по согласованию)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МЭ, МИО, АО "НК "КазМунайГаз" (по согласованию), АО "НК "КТЖ" (по согласованию), НПП (по согласованию), АЗРК (по согласованию)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 процессов приема заявок и целевого освоения льготного ГСМ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учета лекарственных средств в рамках гарантированного объема бесплатной медицинской помощи от планирования закупа и до выдачи пациентам в части: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информационных систем МЗ с учетными системами организаций здравоохранения в целях персонализированного учета лекарственных средств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2025 года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МЦРИАП, МИО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наличия лекарственных средств в организациях здравоохранения в режиме реального времени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 2025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Комплексному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теневой экономике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– 2025 годы</w:t>
            </w:r>
          </w:p>
        </w:tc>
      </w:tr>
    </w:tbl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показателей противодействия ненаблюдаемой (теневой) экономике с закреплением за оцениваемыми государственными органами до 2025 года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N 1 – "Производители преднамеренно не регистрируются – подпольная деятельность"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0,63 %; 2023 год – 0,59 %; 2024 год – 0,55 %; 2025 год – 0,51 %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разрезе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незарегистрированных занятых к общему количеству занятого населения (%)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 работники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МФ, МСХ, МЭ, МИИР, МТИ, МКС, МИОР, МЮ, МНВО, МП, МЗ, НБ (по согласованию), МЭПР, МЦРИАП, МВД, АЗРК (по согласованию), МИО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занятые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МТСЗН, МФ, МСХ, МЭ, МИИР, МТИ, МКС, МИОР, МЮ, МНВО, МП, МЗ, НБ (по согласованию), МЭПР, МЦРИАП, МВД, АЗРК (по согласованию), МИО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отраслям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 электроэнергией, газом, паром, горячей водой и кондиционированным воздухом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регионам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N 2 – "Производители преднамеренно не регистрируются – незаконная деятельность"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1,27 %; 2023 год – 1,19 %; 2024 год – 1,11 %; 2025 год – 1,03 %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наркозависимых лиц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изъятых контрабандных товаров (млн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МВД, МФ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изъятой контрафактной продукции (тысяча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506 854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МВД, МЮ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Браконьерская деятельность (древесина, рога сайгака и др.) (тысяча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МЭПР, 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МЭПР, МВД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N 3 – "Производители, которые в соответствии с законодательством не должны регистрироваться"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4,88 %; 2023 год – 4,57 %; 2024 год – 4,26 %; 2025 год – 3,95 %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малого и среднего бизнеса в валовом внутреннем продукте (% к ВВП)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МИИР, МТИ, АЗРК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N 6 – "Производители, сознательно предоставляющие неточные данные"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10,43 %; 2023 год – 9,76 %; 2024 год – 9,09 %; 2025 год – 8,43 %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предприятий, не достигших среднего СГД в сравнении с аналогичным показателем предыдущего года, с учетом размерности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МСХ, МЭ, МИИР, МТИ, МКС, МИОР, МЮ, МНВО, МП, МЗ, НБ (по согласованию), МЭПР, МЦРИАП, МВД, АЗРК (по согласованию), МИО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отраслям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 электроэнергией, газом, паром, горячей водой и кондиционированным воздухом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регионам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импорта Республики Казахстан с данными экспорта Китайской Народной Республики (млн долларов 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безналичных платежей населения за товары (услуги) в розничной торговле (%)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N 7 а – "Данные, которые являются неполными, не собранными или собранными не напрямую из первичных источников"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1,35 %; 2023 год – 1,26 %; 2024 год – 1,17 %; 2025 год – 1,08 %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 представивших данные статистической отчетности к общему числу респондентов (%)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</w:tr>
    </w:tbl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показатели за 2022 – 2025 годы не включают увеличение объема расхождения импорта Республики Казахстан с данными экспорта КНР относительно 2021 года, связанного с методологическими особенностями.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расшифровка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аббревиатур: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автоматизированные измерительные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товаропроизводители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АНПЗ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"Атырауский нефтеперерабатывающий завод"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"ГК "Правительство для граждан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"Государственная корпорация "Правительство для граждан"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контрольно-пропускной пункт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МВРГ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межведомственная рабочая группа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Евразийский экономический союз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БВУ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ИАС ТБД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информационно-аналитическая система транспортной базы данных и мониторинга динамики безопасности перевозок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"Казахтелеком"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финансистов Казахстана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кредитное бюро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нефтеперерабатывающий завод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ПНХЗ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"Павлодарский нефтехимический завод"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ПКОП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"ПетроКазахстан Ойл Продактс"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РПЧСИ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палата частных судебных исполнителей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нотариальная палата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 "Самрук–Қазына"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администрация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рисками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"НИТ"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"Национальные информационные технологии"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поддержки цифрового правительства"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"Центр поддержки цифрового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счета-фактуры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SMS–оповещение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короткое текстовое сообщение, отправляемое абонентам сотовых операторов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