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64f7" w14:textId="4556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апреля 2005 года № 310 "Некоторые вопросы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2023 года № 598.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разрабатывает основные направления государственной политики в области: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поддержки производства зерна и организации их осуществления;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технической политики в области агропромышленного комплекса;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международное сотрудничество в области: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карантина растений;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растений;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селекции и семеноводства;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пчеловодства;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охраны пастбищ;";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 и 2-2)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обеспечивает развитие взаимоотношений Республики Казахстан с иностранными государствами в области карантина растений;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организует международное сотрудничество в области агропромышленного комплекса и сельских территорий;";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 и 3-2)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реализует государственную политику в области научного обеспечения агропромышленного комплекса и подготовки кадров, в том числе организует мероприятий по развитию подведомственных высших учебных заведений, научно-исследовательских и опытно-экспериментальных организаций;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реализует государственную политику в области регулирования земельных отношений;";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формирует и реализует государственную политику в области: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управления, обводнения и использования пастбищ и организует их осуществление;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машин и оборудования;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агропромышленного комплекса;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семеноводства;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пчеловодства;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пищевой продукции, подлежащей ветеринарно-санитарному контролю и надзору;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карантина растений;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растений;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племенного животноводства;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органической продукции и организации его осуществления;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регулирования и поддержки производства и оборота биотоплива;";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15-1), 15-2), 15-3), 15-4) и 15-5) следующего содержания: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определяет отрасли агропромышленного комплекса для развития оптимальных форм взаимодействия субъектов агропромышленного комплекса;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регулирует земельные отношения, складывающиеся в агропромышленном комплексе и сельских территориях, в соответствии с законодательством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утверждает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15-4) утверждает правила пользования имуществом общего пользования по согласованию с центральным уполномоченным органом по государственному планированию в соответствии с законами Республики Казахстан об отдельных видах имущества общего пользования;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15-5) осуществляет государственное регулирование в области карантина растений;";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разрабатывает и утверждает правила кредитования проектов в сфере агропромышленного комплекса, а также микрокредитования в сельских населенных пунктах и малых городах;";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91-1) следующего содержания: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"91-1) определяет регистратора;";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300-1), 300-2), 300-3) и 300-4) следующего содержания: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"300-1) осуществляет государственный контроль за правильностью ведения государственного земельного кадастра и мониторинга земель;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300-2) подготавливает и предъявляет иски в суд по вопросам, указанным в подпункте 4) пункта 1 статьи 148 Земельного кодекса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300-3) выявляет и изымает земельные участки, не используемые по назначению и не освоенные либо используемые с нарушением законодательства Республики Казахстан;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300-4) приостанавливает строительство, разработку месторождений полезных ископаемых, эксплуатацию объектов, геологоразведочных и других работ, если они осуществляются с нарушением земельного законодательства Республики Казахстан,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"350) осуществляет межотраслевую координацию в области производства органической продукции;";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447-4) и 447-5) следующего содержания: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"447-4) выдает подтверждение целевого назначения товаров в пределах своей компетенции;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447-5) определяет порядок и форму подтверждения целевого назначения товаров в пределах своей компетенции по согласованию с уполномоченным органом в области регулирования торговой деятельности;";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и территориальных подразделений его ведомств: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Республиканское государственное учреждение "Территориальная инспекция по области Жетісу Комитета государственной инспекции в агропромышленном комплексе Министерства сельского хозяйства Республики Казахстан.";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71-1 следующего содержания: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"71-1. Государственное учреждение "Территориальная инспекция по району Самар Комитета государственной инспекции в агропромышленном комплексе Министерства сельского хозяйства Республики Казахстан.";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"110-1. Республиканское государственное учреждение "Территориальная инспекция по области Ұлытау Комитета государственной инспекции в агропромышленном комплексе Министерства сельского хозяйства Республики Казахстан.";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110-1 также вносится изменение на казахском языке;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