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14a0" w14:textId="70e1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2023 года № 602.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602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2001 года №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(национальных компаний)".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2001 года № 482 "О внесении изменений и дополнений в постановление Правительства Республики Казахстан от 28 февраля 2001 года № 290".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11 </w:t>
      </w:r>
      <w:r>
        <w:rPr>
          <w:rFonts w:ascii="Times New Roman"/>
          <w:b w:val="false"/>
          <w:i w:val="false"/>
          <w:color w:val="000000"/>
          <w:sz w:val="28"/>
        </w:rPr>
        <w:t>изменений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2 мая 2001 года № 591 "О создании закрытого акционерного общества "Национальная компания "Транспорт Нефти и Газа".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августа 2001 года № 1029 "О некоторых вопросах закрытого акционерного общества "Эксимбанк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2001 года № 1041 "О внесении дополнений в постановление Правительства Республики Казахстан от 28 февраля 2001 года № 290".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2001 года № 1298 "О внесении дополнений и изменений в постановление Правительства Республики Казахстан от 28 февраля 2001 года № 290".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2001 года № 1565 "О внесении изменений в постановление Правительства Республики Казахстан от 28 февраля 2001 года № 290".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2001 года № 1575 "О внесении изменений в постановление Правительства Республики Казахстан от 28 февраля 2001 года № 290".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февраля 2002 года № 248 "О мерах по реализации Указа Президента Республики Казахстан от 20 февраля 2002 года № 811".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2002 года № 452 "О внесении изменений и дополнения в постановление Правительства Республики Казахстан от 28 февраля 2001 года № 290".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2002 года № 699 "О внесении изменений и дополнений в постановление Правительства Республики Казахстан от 28 февраля 2001 года № 290".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27 сентября 2002 года № 1062 "О реорганизации Республиканского государственного предприятия Международный аэропорт Астана" Министерства транспорта и коммуникаций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2002 года № 1405 "О внесении изменений и дополнений в постановления Правительства Республики Казахстан от 29 июня 1999 года № 882 и от 28 февраля 2001 года № 290".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марта 2003 года № 244 "О некоторых вопросах оборонно-промышленного комплекса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2003 года № 630 "О внесении изменений и дополнения в постановление Правительства Республики Казахстан от 28 февраля 2001 года № 290".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марта 2005 года № 215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19 марта 2004 года № 344".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3 мая 2006 года № 362 "О некоторых вопросах акционерных обществ "Казахстанский холдинг по управлению государственными активами "Самрук" и "Фонд устойчивого развития "Қазына".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2007 года № 133 "О внесении изменения и дополнений в некоторые решения Правительства Республики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2008 года № 395 "О внесении дополнений и изменений в некоторые решения Правительства Республики Казахстан".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691 "О внесении изменений в постановление Правительства Республики Казахстан от 28 февраля 2001 года № 691 и признании утратившими силу некоторых решений Правительства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июля 2008 года № 693 "О создании специализированной организации по вопросам концессии".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2008 года № 776 "О внесении изменений в некоторые решения Правительства Республики Казахстан и признании утратившим силу постановления Правительства Республики Казахстан от 13 января 2006 года № 41".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 октября 2008 года № 915 "О внесении изменений в постановления Правительства Республики Казахстан от 28 февраля 2001 года № 290 и 17 июля 2008 года № 693".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2008 года № 1048 "О некоторых вопросах акционерного общества "Фонд национального благосостояния "Самрук-Казына".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