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98a8" w14:textId="5249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апреля 2018 года № 210 "Об утверждении Правил мониторинга и контроля за внешними и внутренними займами квазигосударственного сектора"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2023 года № 615.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2018 года № 210 "Об утверждении Правил мониторинга и контроля за внешними и внутренними займами квазигосударственного сектора"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 контроля за внешними и внутренними займами квазигосударственного сектора,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Фонд на ежеквартальной основе до 25-го числа месяца, следующего за отчетным, размещает информацию по займам с указанием плана привлечения займов на предстоящий пятилетний период на интернет-ресурсе фонда согласно форме 1,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мая 2023 года № 87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 (зарегистрирован в Реестре государственной регистрации нормативных правовых актов под № 32612).".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