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1808" w14:textId="cbe1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2023 года № 621.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 621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381 "Об утверждении Правил осуществления выплаты и размера денежных средств, выделяемых на содержание ребенка (детей), переданного патронатным воспитателям".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2013 года № 1172 "Об утверждении типового договора сдачи внаем (поднаем) жилища детей-сирот, детей, оставшихся без попечения родителей".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2013 года № 1271 "Об утверждении Правил сохранности жилища детей-сирот, детей, оставшихся без попечения родителей".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2014 года № 787 "Об утверждении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2015 года № 92 "О внесении изменений в постановление Правительства Республики Казахстан от 29 ноября 2013 года № 1271 "Об утверждении Правил сохранности жилища детей-сирот, детей, оставшихся без попечения родителей".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25 апреля 2015 года № 312 "О внесении изменений в некоторые решения Правительства Республики Казахстан и признании утратившими силу некоторых решений Правительства Республики Казахстан".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2015 года № 504 "О внесении изменений в постановление Правительства Республики Казахстан от 10 июля 2014 года № 787 "Об утверждении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мая 2019 года № 239 "О внесении изменений в постановление Правительства Республики Казахстан от 30 марта 2012 года № 383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сентября 2022 года № 757 "О внесении изменений в некоторые решения Правительства Республики Казахстан".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