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3f961" w14:textId="223f9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"Фонд национального благосостояния "Самрук-Қазына"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августа 2023 года № 692.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Фонде национального благосостояния"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15-6)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49 Устава акционерного общества "Фонд национального благосостояния "Самрук-Қазына", утвержденного постановлением Правительства Республики Казахстан от 8 ноября 2012 года № 1418,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Акционерному обществу "Фонд национального благосостояния "Самрук-Қазына" в установленном законодательством Республики Казахстан порядке обеспечить приобретение акционерным обществом "Национальная компания "Қазақстан темір жолы" консультационных, инжиниринговых и управленческих услуг, а также услуг по операционной поддержке у компании "DB Engineering &amp; Consulting GmbH".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